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Zifejczycy przybyli do Saula w Gibea, mówiąc: Dawid ukrywa się na wzgórzu Chakila, leżącym na krańcu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Niezwłocznie wyruszył więc Saul ku pustyni Zif, a wraz z nim trzy tysiące doborowych Izraelitów, aby wpaść na trop Dawida na pustyni Zif.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rozbił obóz na wzgórzu Chakila, na krańcu stepu obok drogi, Dawid zaś przebywał na pustkowiu. Kiedy zauważył, że Saul przybył za nim na pustkowie,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zwiadowców i przekonał się, iż Saul na pewno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niezwłocznie udał się na miejsce, gdzie obozował Saul. Dawid spostrzegł miejsce, gdzie Saul spoczywał wraz z dowódcą wojsk, Abnerem, synem Nera: Saul leżał w środku obozowiska, a ludzie pokładli się wokół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Dawid do Achimeleka Chittyty i do Abiszaja, syna Serui, a brata Joaba, z pytaniem: Kto podejdzie ze mną do obozu Saula? Abiszaj odparł: Ja z tobą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wraz z Abiszajem zakradli się w nocy do obozu; Saul właśnie spał w środku obozowiska, a jego dzida była wbita w ziemię obok głowy. Abner i ludzie leżeli uśpieni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Abiszaj do Dawida: Dziś Bóg oddaje wroga twojego w twe ręce. Teraz pozwól, że przybiję go dzidą do ziemi, jednym pchnięciem, drugiego nie będzie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odparł Abiszajowi: Nie zabijaj go! Któż bowiem podniósłby rękę na pomazańca Pańskiego, a nie poniósł kary?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dodał: Na życie Pana: On na pewno go ukarze, albo nadejdzie jego dzień i umrze, albo zginie, wyruszywszy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Pan broni przed podniesieniem ręki na pomazańca Pańskiego! Zabierz tylko dzidę, która jest koło jego wezgłowia, manierkę na wodę i 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Dawid dzidę i manierkę na wodę od wezgłowia Saula i poszli sobie. Nikt ich nie spostrzegł, nikt o nich nie wiedział, nikt się nie obudził. Wszyscy spali, gdyż Pan zesłał na nich twardy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oddalił się na przeciwległą stronę i stanął na wierzchołku góry w oddali, a dzieliła go od nich spora odległość.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na ludzi i Abnera, syna Nera: Abnerze! Czemu nie dajesz odpowiedzi? Abner rzekł: Kim jesteś, że wołasz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znów wołał w stronę Abnera: Czyż nie jesteś mężczyzną? Któż ci dorówna w Izraelu? A dlaczego nie czuwałeś przy panu, twoim królu? Zakradł się przecież ktoś z ludu, aby zamordować króla,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postąpiłeś. Na życie Pana! Zasługujecie na śmierć: nie strzegliście bowiem waszego pana, pomazańca Pańskiego. A teraz patrzcie, gdzie jest dzida królewska i manierka na wodę, które były u jego wezgłowia.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rozpoznał głos Dawida. Rzekł: To twój głos, synu mój, Dawidzie? Dawid odrzekł: Tak, panie mój, królu, to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Czemu pan mój ściga swego sługę? Cóż uczyniłem? Czy popełniłem coś złego?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pan mój, król, posłucha słów swego sługi. Jeśli Pan pobudził cię przeciwko mnie, niech rozkoszuje się wonią ofiarną, a jeśli ludzie - niech będą przeklęci przed Panem, gdyż wypędzają mnie dziś, abym nie miał udziału w Jego dziedzictwie, mówiąc niejako: Idź służyć cudzym bogom!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teraz krew moja nie będzie wylana na ziemię z dala od Pana. Król bowiem Izraela wyruszył, aby czyhać na moje życie, jak się poluje na kuropatwę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Saul: Zgrzeszyłem. Wróć, synu mój, Dawidzie, już nigdy nie zrobię ci krzywdy, gdyż dzisiaj cenne było w twych oczach moje życie. Postępowałem nierozsądnie i błądziłem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odpowiedział: Oto dzida królewska, niech przyjdzie który z pachołków i 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nagradza człowieka za sprawiedliwość i wierność: Pan dał mi ciebie w ręce, lecz ja nie podniosłem ich przeciw pomazańcowi Pańskiemu.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cenne mi było twoje życie, tak niech będzie cenne u Pana moje życie, niechaj On mnie uwalnia od wszelkiego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Saul do Dawida: Bądź błogosławiony, synu mój, Dawidzie: na pewno to, co czynisz, wykonasz z powodzeniem. I udał się Dawid w swoją drogę, a Saul powrócił do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2024-06-01T14:47:01Z</dcterms:modified>
</cp:coreProperties>
</file>