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Filistyni, zabrawszy Arkę Bożą, zanieśli ją z Eben-Haezer do Aszdodus.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następnie Filistyni Arkę Bożą i wnieśli do świątyni Dagona, i ustawili przed Dagonem.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wczesnym rankiem mieszkańcy Aszdodu wstali i weszli do świątyni Dagona, spostrzegli, że oto Dagon leży twarzą do ziemi przed Arką Pańską. Podniósłszy Dagona, znów ustawili go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następnego dnia wstali wczesnym rankiem, zauważyli, że Dagon znów leży twarzą do ziemi przed Arką Pańską, a głowa Dagona i obydwie dłonie leżały odcięte na progu; na swoim miejscu pozostał jedynie tułów Dagona.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właśnie kapłani Dagona i wszyscy wstępujący do domu Dagona nie nadeptują na próg Dagona w Aszdodzie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Pańska zaciążyła nad mieszkańcami Aszdodu i przeraziła ich. Ukarał On guzami tak mieszkańców Aszdodu, jak i jego okolic.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Aszdodu, widząc, co się dzieje, oświadczyli: Nie może zostać Arka Boga Izraela wśród nas, gdyż twarda się okazała ręka Jego nad nami i nad bogiem naszym, Dagonem.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Zwołali więc do siebie zebranie wszystkich władców filistyńskich, pytając: Co mamy uczynić z Arką Boga Izraela? Odpowiedzieli: Arkę Boga Izraela trzeba przenieść do Gat. I przeniesiono tam Arkę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ją przenieśli, ręka Pana dotknęła miasto, [wzbudzając] wielki popłoch wśród mieszkańców miasta; poraziła tak małych, jak i wielkich: wystąpiły na nich guzy.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więc Arkę Bożą do Ekronu. Gdy Arka Boża miała przybyć do Ekronu, zawołali jego mieszkańcy: Przynieśli mi Arkę Boga Izraela, aby mnie i lud mój oddać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posłańców zwołali wszystkich władców filistyńskich. Powiedzieli do nich: Odeślijcie Arkę Boga Izraela i niech wróci na swoje miejsce, i nie naraża na śmierć mnie i mego ludu. Popłoch bowiem ogarnął całe miasto; bardzo tam zaciążyła ręka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nie umarli, byli dotknięci guzami, błagalne więc głosy wznosiły się z miasta ku niebu.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2024-05-23T09:04:26Z</dcterms:modified>
</cp:coreProperties>
</file>