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Bóg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zaś była bezładem i pustkowiem: ciemność była nad powierzchnią bezmiaru wód, a Duch Boży unosił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rzekł: Niechaj się stanie światłość!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widząc, że światłość jest dobra, oddzielił ją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tak upłynął wieczór i poranek -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Bóg rzekł: Niechaj powstanie sklepienie w środku wód i niechaj oddzieli ono jedne wody od drugich!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Uczyniwszy to sklepienie, Bóg oddzielił wody pod sklepieniem od wód ponad sklepieniem; a gdy tak się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nazwał to sklepienie niebem. I tak upłynął wieczór i poranek -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Bóg rzekł: Niechaj zbiorą się wody spod nieba w jedno miejsce i niech się ukaże powierzchnia sucha! A gdy tak się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nazwał tę suchą powierzchnię ziemią, a zbiorowisko wód nazwał morzem. Bóg, widząc, że były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Niechaj ziemia wyda rośliny zielone: trawy dające nasiona, drzewa owocowe rodzące na ziemi według swego gatunku owoce, w których są nasiona.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wydała rośliny zielone: trawę dającą nasienie według swego gatunku i drzewa rodzące owoce, w których było nasienie według ich gatunków. A Bóg widział, że były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upłynął wieczór i poranek -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Bóg rzekł: Niechaj powstaną ciała niebieskie, świecące na sklepieniu nieba, aby oddzielały dzień od nocy, aby wyznaczały pory roku, dni i lata;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były ciałami jaśniejącymi na sklepieniu nieba i aby świeciły nad ziemią.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uczynił dwa duże ciała jaśniejące: większe, aby rządziło dniem, i mniejsze,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Bóg na sklepieniu nieba, aby świeciły nad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rządziły dniem i nocą i oddzielały światłość od ciemności. A widział Bóg, że były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upłynął wieczór i poranek -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rzekł: Niechaj się zaroją wody od istot żywych, a ptactwo niechaj lata nad ziemią, pod sklepieniem nieba!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stworzył Bóg wielkie potwory morskie i wszelkiego rodzaju pływające istoty żywe, którymi zaroiły się wody, oraz wszelkie ptactwo skrzydlate różnego rodzaju. Bóg, widząc, że były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pobłogosławił je tymi słowami: Bądźcie płodne i mnóżcie się, abyście zapełniały wody w morzach, a ptactwo niechaj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upłynął wieczór i poranek -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rzekł: Niechaj ziemia wyda istoty żywe różnego rodzaju: bydło, zwierzęta pełzające i dzikie zwierzęta według ich rodzajów! I stało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uczynił różne rodzaje dzikich zwierząt, bydła i wszelkich zwierząt pełzających po ziemi. I widział Bóg, że były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wreszcie rzekł Bóg: Uczyńmy człowieka na Nasz obraz, podobnego Nam. Niech panuje nad rybami morskimi, nad ptactwem podniebnym, nad bydłem, nad ziemią i nad wszystkimi zwierzętami pełzającymi po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więc Bóg człowieka na swój obraz, na obraz Boży go stworzył: stworzył mężczyznę i niewiastę.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wam daję wszelką roślinę przynoszącą ziarno po całej ziemi i wszelkie drzewo, którego owoc ma w sobie nasienie: dla was będą one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wszelkiego zwierzęcia polnego i dla wszelkiego ptactwa podniebnego, i dla wszystkiego, co się porusza po ziemi i ma w sobie pierwiastek życia, będzie pokarmem wszelka trawa zielona.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widział, że wszystko, co uczynił, było bardzo dobre. I tak upłynął wieczór i poranek - dzień szósty.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2024-04-19T08:39:47Z</dcterms:modified>
</cp:coreProperties>
</file>