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potomstwo synów Noego: Sema, Chama i Jafeta. Po potopie urodzili się im następujący synowie: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Jafeta: Gomer, Magog, Madaj, Jawan, Tubal, Meszek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Gomera: Aszkanaz, Rifat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Jawana: Elisza i Tarszisz, Kittim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nich pochodzą mieszkańcy wybrzeży i wysp, podzieleni według swych krajów i swego języka, według szczepów i według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Chama: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Kusza: Seba, Chawila, Sabta, Rama i Sabteka. Synowie Ramy: Saba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Kusz zaś zrodził Nimroda, który był pierwszym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też najsławniejszym na ziemi myśliwym. Stąd powstało przysłowie: Dzielny jak Nimrod, najsławniejszy na ziemi myśliwy.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pierwszy panował w Babelu, w Erek, w Akkad i w Kalne, w kraju Szinear.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 tego kraju do Aszszurus, zbudował Niniwę, Rechobot-Ir, Kalach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Resan, wielkie miasto pomiędzy Niniwą a Kalach.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miał jako potomstwo: Ludim, Anamim, Lehabim, Naftuchim,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Patrusim i Kasluchim, od których pochodzą Filistyni i Kaftoryci.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zrodził: Sydona pierworodnego i Cheta.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ponadto: Jebusytów, Amorytów, Girgaszytów,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Chiwwitów, Arkitów, Sinitów,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Arwadytów, Semarytów i Chamatytów. A potem szczepy kananejskie rozproszyły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Kananejczyków biegła od Sydonus w kierunku Geraru aż do Gazy, a potem w kierunku Sodomy, Gomory, Admy i Seboim - aż do Leszy.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potomkowie Chama według ich szczepów, języków, krajów i 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Semowi, praojcu wszystkich Hebrajczyków i starszemu bratu Jafeta, urodzili się [synowie].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Sema: Elam, Aszszur, Arpachszad, Lud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Arama: Us, Chul, Geter i 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był ojcem Szelacha, a Szelach -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Eberowi urodzili się dwaj synowie; imię jednego Peleg, gdyż za jego czasów ludzkość się podzieliła, imię zaś jego brata -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Joktan był ojcem Almodada, Szelefa, Chasarmaweta, Jeracha,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Uzala, Dikli,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Obala, Abimaela, Saby,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Ofira, Chawili i Jobaba. Oni wszyscy byli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Obszar, na którym mieszkali, rozciągał się od Meszy w kierunku Sefar aż do wyżyny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Sema według szczepów, języków, krajów i 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szczepy synów Noego według ich pokrewieństwa i według narodów. Od nich to wywodzą się ludy na ziemi po potopie.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2024-04-29T10:00:47Z</dcterms:modified>
</cp:coreProperties>
</file>