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Rodzaju</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wywędrował więc z Egiptu z żoną i z całym dobytkiem swoim oraz z Lotem do Negebus.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Abram już bardzo zasobny w trzody, srebro i złoto.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Zatrzymując się na postojach, Abram zawędrował z Negebu do Betel, do tego miejsca, w którym przedtem rozbił swe namioty, między Betel i Aj,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miejsca, w którym uprzednio zbudował ołtarz i wzywał imienia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Lot, który szedł z Abramem, miał również drobne i większe bydło oraz namioty.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nie mógł utrzymać ich obu, bo zbyt wielki mieli majątek i nie mogli razem mieszkać.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wynikła sprzeczka pomiędzy pasterzami trzód Abrama i pasterzami trzód Lota - mieszkańcami kraju byli wówczas Kananejczycy i Peryzzyci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Abram do Lota: Niechaj nie będzie sporu między nami, między pasterzami moimi a pasterzami twoimi, bo przecież jesteśmy krewnymi.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cały ten kraj stoi przed tobą otworem. Odłącz się ode mnie. Jeżeli pójdziesz w lewo, ja pójdę w prawo, a jeżeli ty pójdziesz w prawo, ja - w lewo.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Lot, spojrzawszy przed siebie, spostrzegł, że cała okolica wokół doliny Jordanu aż do Soaru jest bardzo urodzajna, była ona bowiem jak ogród Pana, jak ziemia egipska, dopóki Pan nie zniszczył Sodomy i Gomory.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Lot wybrał sobie zatem całą tę dolinę Jordanu i wyruszył ku wschodowi. I tak się rozeszli.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pozostał w ziemi Kanaan, Lot zaś zamieszkał w owej okolicy, rozbiwszy swe namioty aż po Sodomę.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Sodomy byli źli, gdyż dopuszczali się ciężkich przewinień wobec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odejściu Lota Pan rzekł do Abrama: Spójrz przed siebie i rozejrzyj się z tego miejsca, na którym stoisz, na północ i na południe, na wschód i ku morzu;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ten kraj, który widzisz, daję tobie i twemu potomstwu na zawsze.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zaś potomstwo uczynię licznym jak pył ziemi; jeśli ktoś może policzyć pył ziemi, policzone też będzie twoje potomstwo.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i przejdź ten kraj wzdłuż i wszerz: tobie go oddaję.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zwinął swe namioty i przybył pod Hebron, gdzie były dęby Mamre. Osiedliwszy się tam, zbudował ołtarz dla Pana.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Rodzaju Rozdział 13</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2024-04-28T05:33:23Z</dcterms:modified>
</cp:coreProperties>
</file>