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Rodzaju</w:t>
      </w:r>
    </w:p>
    <w:p>
      <w:pPr>
        <w:pStyle w:val="Nagwek2"/>
        <w:keepNext/>
        <w:jc w:val="center"/>
      </w:pPr>
      <w:r>
        <w:t>Rozdział 21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Wreszcie Pan okazał Sarze łaskawość, jak to obiecał, i uczynił jej to, co zapowiedział.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Sara stała się brzemienną i urodziła sędziwemu Abrahamowi syna w tym właśnie czasie, jaki Bóg wyznaczył.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Abraham dał swemu synowi, który mu się urodził, a którego mu zrodziła Sara, imię Izaak.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Abraham obrzezał Izaaka, gdy ten miał osiem dni, tak jak to Bóg mu przykazał.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Abraham miał sto lat, gdy mu się urodził syn jego, Izaak.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Sara mówiła: Powód do śmiechu dał mi Bóg. Każdy, kto się o tym dowie, śmiać się będzie z mej przyczyny.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dodawała: Któż by się ośmielił rzec Abrahamowi: Sara będzie karmiła dzieci piersią, a jednak urodziłam syna mimo podeszłego wieku mego męża.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Dziecko podrosło i zostało odłączone od piersi. Abraham wyprawił wielką ucztę w tym dniu, w którym Izaak został odłączony od piersi.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Sara, widząc, że syn Egipcjanki Hagar, którego ta urodziła Abrahamowi, naśmiewa się z Izaaka,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rzekła do Abrahama: Wypędź tę niewolnicę wraz z jej synem, bo syn tej niewolnicy nie będzie współdziedzicem z synem moim, Izaakiem.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powiedzenie Abraham uznał za bardzo złe - ze względu na swego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wtedy Bóg rzekł do Abrahama: Niechaj ci się nie wydaje złe to, co Sara powiedziała o tym chłopcu i o twojej niewolnicy. Posłuchaj jej, gdyż tylko od Izaaka będzie nazwane twoje potomstwo.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syna zaś tej niewolnicy uczynię również wielki naród, bo jest on twoim potomkiem.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Nazajutrz rano wziął Abraham chleb oraz bukłak z wodą i dał Hagar, wkładając jej na barki, i oddalił ją wraz z dzieckiem. Ona zaś poszła i błąkała się po pustyni Beer-Szeby.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zabrakło wody w bukłaku, ułożyła dziecko pod jednym z krzewów,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czym odeszła i usiadła opodal tak daleko, jak łuk doniesie, mówiąc: Nie będę patrzała na śmierć dziecka. I tak siedząc opodal, zaczęła głośno płakać.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Bóg usłyszał jęk chłopca i Anioł Boży zawołał na Hagar z nieba: Cóż ci to, Hagar? Nie lękaj się, bo usłyszał Bóg jęk chłopca tam leżącego.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Wstań, podnieś chłopca i weź go za rękę, bo uczynię z niego wielki naród.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czym Bóg otworzył jej oczy i ujrzała studnię z wodą; a ona poszła, napełniła bukłak wodą i dała chłopcu pić.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był z chłopcem, a ten rósł. Mieszkał on na pustyni i stał się łucznikiem.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Mieszkał stale na pustyni Paran; matka zaś jego sprowadziła mu żonę z ziemi egipskiej.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owym czasie Abimelek z dowódcą swego wojska, Pikolem, tak powiedział do Abrahama: Bóg pomaga ci we wszystkim, co czynisz.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Złóż mi więc teraz tu na tym miejscu przysięgę na Boga, że ani wobec mnie, ani wobec mego potomstwa bliższego i dalszego nie dopuścisz się zdrady; że jak ja obszedłem się z tobą łaskawie, tak też i ty będziesz postępował względem mnie i tej ziemi, na której jesteś gościem.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Abraham rzekł: Przysięgam!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Równocześnie jednak Abraham zrobił Abimelekowi wymówkę z powodu studni z wodą, zabranej mu przemocą przez ludzi Abimeleka.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Abimelek odpowiedział: Nie wiem, kto to uczynił, boś ty mi nie dał o tym znać. Dopiero teraz dowiaduję się o 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potem Abraham dał Abimelekowi drobne i większe bydło, i tak obaj zawarli przymierze.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Abraham wydzielił nadto z trzody siedem jagniąt.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Abimelek zapytał Abrahama: Co znaczy tych siedem jagniąt, które oddzieliłeś osobno?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Abraham: Tych siedem jagniąt przyjmiesz ode mnie, żebym mógł mieć dowód, że to ja wykopałem ową studnię.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nazwano tę miejscowość Beer-Szeba, ponieważ tam obaj złożyli przysięgę.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zawarciu przymierza w Beer-Szebie Abimelek i dowódca jego wojska Pikol udali się w powrotną drogę do kraju Filistynów.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Abraham zaś zasadził w Beer-Szebie drzewo tamaryszkowe. Tam też wzywał imienia Pana, Boga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 przebywał Abraham przez długi czas w kraju Filistynów.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Rozdział 21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2024-04-28T04:28:24Z</dcterms:modified>
</cp:coreProperties>
</file>