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wydarzeniach Bóg wystawił Abrahama na próbę. Rzekł do niego: Abrahamie! A gdy on odpowiedział: Oto jestem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Weź twego syna jedynego, którego miłujesz, Izaaka, idź do kraju Moria i tam złóż go w ofierze na jednym z pagórków, jaki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rano Abraham osiodłał swego osła, zabrał z sobą dwóch swych ludzi i syna Izaaka, narąbał drzewa do spalenia ofiary i ruszył w drogę do miejscowości, o której mu Bóg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trzeci dzień Abraham, spojrzawszy, dostrzegł z daleka ową miejscowość.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rzekł do swych sług: Zostańcie tu z osłem, ja zaś i chłopiec pójdziemy tam, aby oddać pokłon Bogu, a potem wrócimy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zabrawszy drwa do spalenia ofiary, włożył je na syna swego, Izaaka, wziął do ręki ogień i nóż, po czym obaj się oddalili.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odezwał się do swego ojca Abrahama: Ojcze mój! A gdy ten rzekł: Oto jestem, mój synu - zapytał: Oto ogień i drwa, a gdzież jest jagnię na całopalenie?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Bóg upatrzy sobie jagnię na całopalenie, synu mój. I szli obydwaj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to miejsce, które Bóg wskazał, Abraham zbudował tam ołtarz, ułożył na nim drwa i związawszy syna swego, Izaaka, położył go na tych drwach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sięgnął ręką po nóż, aby zabić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wtedy Anioł Pański zawołał na niego z nieba i rzekł: Abrahamie, Abrahamie! A on rzekł: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[Anioł] powiedział mu: Nie podnoś ręki na chłopca i nie czyń mu nic złego! Teraz poznałem, że boisz się Boga, bo nie odmówiłeś Mi nawet twego jedynego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obejrzawszy się poza siebie, spostrzegł barana uwikłanego rogami w zaroślach. Poszedł więc, wziął barana i złożył w ofierze całopalnej zamiast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Abraham miejscu temu nazwę Pan widzi. Stąd to mówi się dzisiaj: Na wzgórzu Pan się ukazuje.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 Pański przemówił głośno z nieba do Abrahama po raz drugi: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Przysięgam na siebie, wyrocznia Pana, że ponieważ uczyniłeś to, a nie odmówiłeś Mi syna twego jedynego,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 błogosławił i dam ci potomstwo tak liczne jak gwiazdy na niebie i jak ziarnka piasku na wybrzeżu morza; potomkowie twoi zdobędą warownie swych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ludy ziemi będą sobie życzyć szczęścia [takiego, jakie jest udziałem] twego potomstwa, dlatego że usłuchałeś mego rozkazu.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wrócił do swych sług i wyruszywszy razem z nimi w drogę, poszedł do Beer-Szeby. I mieszkał Abraham nadal w Beer-Szebie.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Abrahamowi: Milka również urodziła synów twemu bratu, Nachorowi: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Usa - syna pierworodnego, Buza - jego brata, Kemuela - praojca Aramejczyków,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Keseda, Chazo, Pildasza, Jidlafa oraz Betuela.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Betuel zaś był ojcem Rebeki. Ośmiu synów urodziła Milka Nachorowi, bratu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drugorzędna żona Nachora, imieniem Reuma, urodziła Tebacha, Gachama, Tachasza i Maakę.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2024-04-29T23:10:18Z</dcterms:modified>
</cp:coreProperties>
</file>