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 mieszkał w kraju, w którym zatrzymał się jego ojciec, czyli w Kanaanie.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dzieje potomków Jakuba. Józef jako chłopiec siedemnastoletni pasał trzody wraz ze swymi braćmi, synami żon jego ojca - Bilhy i Zilpy. Doniósł on ojcu, że źle mówiono o tych jego synach.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miłował Józefa bardziej niż wszystkich [innych] swych synów, jako urodzonego w podeszłych jego latach. Sprawił mu też długą szatę z rękawami.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Józefa, widząc, że ojciec kocha go bardziej niż ich wszystkich, tak go znienawidzili, że nie mogli zdobyć się na to, aby przyjaźnie z nim rozmawiać.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Józef miał sen. I gdy opowiedział go swym braciom, ci zapałali jeszcze większą nienawiścią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im bowiem: Posłuchajcie, jaki miałem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Śniło mi się, że wiązaliśmy snopy pośrodku pola i wtedy snop mój podniósł się i stanął, a snopy wasze otoczyły go kołem i oddały mu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mu bracia: Czyż miałbyś jako król panować nad nami i rządzić nami jak władca? I jeszcze bardziej go nienawidzili z powodu jego snów i wypowiedzi.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miał on jeszcze inny sen i tak opowiedział go swoim braciom: Śniło mi się jeszcze, że słońce, księżyc i jedenaście gwiazd oddawały mi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 ojcu i braciom, ojciec skarcił go, mówiąc: Co miałby znaczyć ów sen? Czyż ja i matka twoja, i twoi bracia mielibyśmy przyjść do ciebie i oddawać ci pokłon aż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bracia zazdrościli Józefowi, ojciec jego zapamiętał sobie tę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bracia Józefa poszli paść trzody do 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rzekł do niego: Czyż twoi bracia nie pasą [trzody] w Sychem? Chcę cię posłać do nich. Odpowiedział mu [Józef]: Jestem gotów.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[Jakub] rzekł do niego: Idź, proszę, zobacz, czy twoim braciom dobrze się wiedzie, a także ich drobnemu bydłu, a po powrocie mi opowiesz. Po czym wyprawił go z doliny Hebronu, a on poszedł do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błąkał się po polu, spotkał go pewien człowiek. Zapytał go więc ów człowiek: Kogo szukasz?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Szukam moich braci. Powiedz mi, proszę, gdzie oni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ów człowiek: Odeszli stąd, ale słyszałem, jak mówili: Chodźmy do Dotain. Józef udał się więc za swymi braćmi i znalazł ich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ujrzeli go z daleka i zanim się do nich przybliżył, postanowili podstępnie go zgładzić,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między sobą: Oto tam nadchodzi ten, który miewa sny!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zabijmy go i wrzućmy do którejkolwiek studni, a potem powiemy: Dziki zwierz go pożarł. Zobaczymy, co będzie z jego snów!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Ruben, postanowił ocalić go z ich rąk; rzekł więc: Nie zabijajmy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Ruben do nich: Nie doprowadzajcie do rozlewu krwi. Wrzućcie go do studni, która jest tu na pustkowiu, ale nie podnoście na niego ręki - po to, by wybawić go z ich rąk, a potem zwrócić go 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Józef przybył do swych braci, oni zdarli z niego odzienie - długą szatę z rękawami, którą miał na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pochwyciwszy go, wrzucili do studni: studnia ta była pusta, bez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potem zasiedli do posiłku, podniósłszy oczy, ujrzeli z dala idących z Gileadu kupców izmaelskich, których wielbłądy niosły wonne korzenie, żywicę i olejki pachnące; ciągnęli oni, wioząc [to]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Juda rzekł do swych braci: Cóż nam przyjdzie z tego, gdy zabijemy naszego brata i nie ujawnimy naszej zbrodni?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sprzedamy go Izmaelitom! Nie podnośmy ręki na niego, wszak jest on naszym bratem! I usłuchali go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kupcy madianiccy mijali ich, [bracia], wyciągnąwszy śpiesznie Józefa ze studni, sprzedali go Izmaelitom za dwadzieścia [sztuk] srebra, a ci zabrali go z sobą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Ruben wrócił do owej studni i zobaczył, że nie ma w niej Józefa, rozdarł swoje szaty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przyszedłszy do braci, zawołał: Chłopca już tam nie ma! A ja, dokąd ja mam iść?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wzięli szatę Józefa i zabiwszy młodego kozła, umoczyli ją we krwi,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tę szatę posłali ojcu. Ci zaś, którzy ją przywieźli, rzekli: Znaleźliśmy ją. Zobacz, czy to szata twego syna,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[Jakub] rozpoznawszy ją, zawołał: Szata mego syna! Dziki zwierz go pożarł: Józef został rozszarpany!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Jakub rozdarł swoje szaty, a potem przepasał biodra worem i opłakiwał syna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wszyscy jego synowie i córki usiłowali go pocieszać, nie słuchał pociech, mówiąc: Już w smutku zstąpię za synem moim do Szeolu. I ojciec jego [nadal] go opłakiwał.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Madianici sprzedali Józefa w Egipcie Potifarowi, urzędnikowi faraona, przełożonemu dworzan.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37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2024-05-19T17:29:02Z</dcterms:modified>
</cp:coreProperties>
</file>