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 zbliżył się do swej żony, Ewy. A ona poczęła i urodziła Kaina, i rzekła: Otrzymałam mężczyznę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urodziła jeszcze Abla, jego brata. Abel był pasterzem trzód, a Kain uprawiał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jakimś czasie Kain składał Panu w ofierze płody roli,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również Abel składał pierwociny z drobnego bydła i z jego tłuszczu, Pan wejrzał na Abla i na jego ofiarę;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Kaina zaś i na jego ofiarę nie chciał patrzeć. Smuciło to Kaina bardzo i chodził z ponurą 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zapytał Kaina: Dlaczego jesteś smutny i dlaczego twarz twoja jest ponura?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Przecież, gdybyś postępował dobrze, miałbyś twarz pogodną; jeżeli zaś nie będziesz dobrze postępował, grzech leży u wrót i czyha na ciebie, a przecież ty masz nad nim panować.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 zwrócił się do swego brata, Abla. A gdy byli na polu, Kain rzucił się na swego brata, Abla,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zapytał Kaina: Gdzie jest brat twój, Abel? On odpowiedział: Nie wiem. Czyż jestem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Bóg: Cóżeś uczynił? Krew brata twego głośno woła ku mnie z 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więc teraz przeklęty na tej roli, która rozwarła swą paszczę, aby wchłonąć krew brata twego, przelaną przez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rolę tę będziesz uprawiał, nie da ci już ona więcej plonu. Tułaczem i zbiegiem będziesz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 rzekł do Pana: Zbyt wielka jest kara moja, abym mógł ją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mnie teraz wypędzasz z tej roli i mam się ukrywać przed Tobą, i być tułaczem i zbiegiem na ziemi, każdy, kto mnie spotka, będzie mógł mnie zabić!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 mu powiedział: O, nie! Ktokolwiek by zabił Kaina, siedmiokrotnej pomsty doświadczy! Dał też Pan znamię Kainowi, aby go nie zabił nikt, kto go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Kain odszedł od Pana i zamieszkał w kraju Nod, na wschód od Edenu.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 zbliżył się do swej żony, a ona poczęła i urodziła Henocha. Gdy Kain zbudował miasto, nazwał je imieniem swego syna: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był ojcem Irada, Irad ojcem Mechujaela, a Mechujael ojcem Metuszaela, Metuszael zaś Lameka.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Lamek wziął sobie dwie żony. Imię jednej było Ada, a drugiej - Silla.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 urodziła Jabala; on to był praojcem mieszkających pod namiotami i pasterzy.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jego nazywał się Jubal; od niego to pochodzą wszyscy grający na cytrze i na flecie.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Silla - ona też urodziła Tubal-Kaina; był on kowalem, sporządzającym wszelkie narzędzia z brązu i z żelaza. Siostrą Tubal-Kaina była Naama.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Lamek rzekł do swych żon, Ady i Silli: Słuchajcie, co wam powiem, żony Lameka. Nastawcie ucha na moje słowa: Gotów jestem zabić człowieka dorosłego, jeśli on mnie zrani, i dziecko - jeśli mi zrobi siniec!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Kain miał być pomszczony siedmiokrotnie, to Lamek siedemdziesiąt siedem razy!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raz jeszcze zbliżył się do swej żony i ta urodziła mu syna, któremu dała imię Set, gdyż - jak mówiła - dał mi Bóg innego potomka w zamian za Abla,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Setowi również urodził się syn; Set dał mu imię Enosz. Wtedy zaczęto wzywać imienia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2024-04-29T14:05:38Z</dcterms:modified>
</cp:coreProperties>
</file>