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46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wyruszył w drogę z całym swym dobytkiem. A gdy przybył do Beer-Szeby, złożył ofiarę Bogu ojca swego Izaaka.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zaś w widzeniu nocnym tak odezwał się do Izraela: Jakubie, Jakubie! A gdy on odpowiedział: Oto jestem,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niego: Jam jest Bóg, Bóg ojca twego. Idź bez obawy do Egiptu, gdyż uczynię cię tam wielkim narodem.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pójdę tam z tobą i Ja stamtąd cię wyprowadzę, a Józef zamknie ci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Jakub wyruszył z Beer-Szeby. Synowie Izraela umieścili ojca swego Jakuba, swoje dzieci i żony na wozach, które faraon przysłał dla przewiezienia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Zabrali też swe trzody i swój dobytek, który nabyli w Kanaanie. Tak przybył do Egiptu Jakub, a z nim całe jego potomstwo.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z sobą do Egiptu synów, wnuków, córki i wnuczki całe swe potomstwo.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imiona synów Izraela, którzy przybyli do Egiptu, Jakuba i jego synów. Syn pierworodny Jakuba, Ruben,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synowie Rubena: Henoch, Pallu, Chesron i Karmi.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Symeona: Jemuel, Jamin, Ohad, Jakin, Sochar i Szaul, syn Kananejki.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Lewiego: Gerszon, Kehat i Merari.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Judy: Er, Onan, Szela, Peres i Zerach. - Ale Er i Onan umarli w Kanaanie. - Synami Peresa byli: Chesron i Chamul.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Issachara: Tola, Puwwa, Jaszub i Szimron.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Zabulona: Sered, Elon i Jachleel.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to potomkowie tych synów Jakuba, których podobnie jak i córkę Dinę, urodziła mu Lea w Paddan-Aram. Wszystkich tych osób, synów jego i córek, było trzydzieści trzy.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Gada: Sifion, Chaggi, Szuni, Esbon, Eri, Arodi i Areli.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Asera: Jimna, Jiszwa, Jiszwi, Beria oraz ich siostra imieniem Serach; a synowie Berii: Cheber i Malkiel.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to potomkowie synów Zilpy, którą dał Laban córce swej Lei, a która ich urodziła Jakubowi - szesnaście osób.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Racheli, żony Jakuba: Józef i Beniamin.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Józefowi urodzili się w Egipcie synowie, których na świat wydała Asenat, córka kapłana z On imieniem Poti Fera: Manasses i Efraim.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Beniamina: Bela, Beker, Aszbel, Gera, Naaman, Echi, Rosz, Muppim, Chuppim i Ard.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to potomkowie synów Racheli, którzy urodzili się Jakubowi. Wszystkich osób czternaście.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Dana: Chuszim.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Neftalego: Jachseel, Guni, Jeser i Szillem.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to potomkowie synów Bilhy, którą dał Laban Racheli, swej córce, a która urodziła ich Jakubowi. Wszystkich osób siedem.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Wszystkich, którzy przybyli z Jakubem do Egiptu, a którzy wyszli z jego bioder, było ogółem, oprócz żon synów Jakuba, sześćdziesiąt sześć osób.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zaś Józefa, którzy mu się urodzili w Egipcie - dwie osoby. Wszystkich zatem osób z rodziny Jakuba, przybyłych do Egiptu, było siedemdziesiąt.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 on przed sobą do Józefa Judę, aby ten mógł go wyprzedzić do Goszen przed ich przybyciem. A gdy przybyli do ziemi Goszen,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kazał zaprząc do swego wozu i wyjechał na spotkanie Izraela, ojca swego, do Goszen. Kiedy zobaczył go, rzucił mu się na szyję i długo płakał na jego szyi.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Izrael odezwał się do Józefa: Teraz mogę już umrzeć, skoro zobaczyłem cię jeszcze przy życiu!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Józef rzekł do braci i do całej rodziny swego ojca: Pójdę zawiadomić faraona i powiem mu: Przybyli do mnie bracia moi i ród mego ojca, którzy byli w ziemi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oni pasterzami drobnego bydła, a jako hodowcy trzód sprowadzili swe drobne i większe bydło oraz cały swój dobytek.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faraon was zawezwie i zapyta: Jaki jest wasz zawód?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odpowiecie: My, słudzy twoi, trudnimy się od dziecka hodowlą trzód, zarówno my, jak i nasi przodkowie. - I wtedy dopiero będziecie mogli się osiedlić w Goszen, bo obrzydzenie wzbudza w Egipcjanach każdy pasterz drobnego bydła.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46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2024-04-30T20:34:03Z</dcterms:modified>
</cp:coreProperties>
</file>