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ludzie zaczęli się mnożyć na ziemi, rodziły im się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Boga, widząc, że córki człowiecze są piękne, brali je sobie za żony, wszystkie, jakie im się tylko 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rzekł: Nie może pozostawać duch mój w człowieku na zawsze, gdyż człowiek jest istotą cielesną; niechaj więc żyje tylko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czasach byli na ziemi olbrzymi; a także później, gdy synowie Boga zbliżali się do córek człowieczych, te im rodziły. Byli to więc owi mocarze, mający sławę w owych dawnych czasach.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Pan widział, że wielka jest niegodziwość ludzi na ziemi i że usposobienie ich jest wciąż złe,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żałował, że stworzył ludzi na ziemi, i zasmucił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Pan rzekł: Zgładzę ludzi, których stworzyłem, z powierzchni ziemi: ludzi, bydło, zwierzęta pełzające i ptaki podniebne, bo żałuję, że ich stworzyłem.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[Tylko] Noego Pan darzył życzliwością.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Noego. Noe, człowiek prawy, wyróżniał się nieskazitelnością wśród współczesnych sobie ludzi; w przyjaźni z Bogiem żył 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był ojcem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uległa skażeniu wobec Boga i napełniła się gwałtem.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widział, iż ziemia jest skażona, że wszyscy ludzie postępują na ziemi niegodziwie,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Noego: Postanowiłem położyć kres istnieniu wszystkich ludzi, bo ziemia przez nich jest pełna gwałtu; zatem zniszczę ich wraz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zbuduj sobie arkę z drzewa żywicznego, uczyń w arce przegrody i powlecz ją smołą wewnątrz i 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jak masz ją wykonać: długość arki - trzysta łokci, pięćdziesiąt łokci jej szerokość i wysokość jej -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Nakrycie arki, przepuszczające światło, sporządzisz na łokieć wysokie i zrobisz wejście do arki w jej bocznej ścianie; uczyń przegrody: dolną, drugą i trzecią.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sprowadzę na ziemię potop, aby zniszczyć wszelką istotę pod niebem, w której jest tchnienie życia; wszystko, co istnieje na ziemi, wyginie,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zawrę przymierze. Wejdź przeto do arki z synami twymi, z żoną i z żonami twych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istot żyjących wprowadź do arki po parze, samca i samicę, aby ocalały wraz z tobą od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gatunku ptactwa, bydła i zwierząt pełzających po ziemi - po parze; niechaj przyjdą do ciebie, aby ocaliły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nabierz sobie wszelkiej żywności - wszystkiego, co nadaje się do jedzenia - i zgromadź u siebie, aby była na pokarm dla ciebie i na paszę dla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Noe wykonał wszystko tak, jak Bóg polecił mu uczynić.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2024-04-28T18:48:04Z</dcterms:modified>
</cp:coreProperties>
</file>