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Pan rzekł do Noego: Wejdź wraz z całą twą rodziną do arki, bo przekonałem się, że tylko ty jesteś wobec mnie prawy wśród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wszelkich zwierząt czystych weź z sobą siedem samców i siedem samic, ze zwierząt zaś nieczystych po jednej parze: samca i samicę;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z ptactwa po siedem samców i po siedem samic, aby w ten sposób zachować ich potomstwo dla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siedem dni spuszczę na ziemię deszcz, który będzie padał czterdzieści dni i czterdzieści nocy, aby wyniszczyć wszystko, co istnieje na powierzchni ziemi - cokolwiek stworzyłem.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 Noe wszystko tak, jak mu Pan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miał sześćset lat, gdy nastał potop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wszedł z synami, z żoną i z żonami swych synów do arki, aby schronić się przed wodami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nieczystych, z ptactwa i ze wszystkiego, co pełza po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dwie sztuki, samiec i samica, przyszły do Noego, do arki, tak jak mu Bóg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upłynęło siedem dni, wody potopu spadły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sześćsetnym życia Noego, w drugim miesiącu roku, siedemnastego dnia miesiąca, w tym właśnie dniu trysnęły z hukiem wszystkie źródła Wielkiej Otchłani i otworzyły się upusty 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dni i przez czterdzieści nocy padał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właśnie owego dnia Noe oraz jego synowie, Sem, Cham i Jafet, żona Noego i trzy żony jego synów weszli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wraz z nimi wszelkie gatunki zwierząt, bydła, zwierząt pełzających po ziemi, wszelkiego ptactwa i istot skrzydlatych.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istoty, w których było tchnienie życia, przyszły po parze do Noego,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weszły do arki samiec i samica każdej istoty żywej, jak Bóg rozkazał Noemu, Pan zamknął za nim [drzwi].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 i wody wezbrały, i podniosły arkę ponad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przybywało coraz więcej wody i poziom jej podniósł się wysoko ponad ziemią, arka płynęła po powierzchni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bowiem podnosiły się coraz bardziej nad ziemię, tak że zakryły wszystkie góry wysokie, które były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się więc podniosły na piętnaście łokci ponad góry i zakryły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istoty poruszające się na ziemi spośród ptactwa, bydła i innych zwierząt oraz z wszelkich istnień, których było wielkie mnóstwo na ziemi, wyginęły wraz ze wszystkimi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istoty, w których nozdrzach było ożywiające tchnienie życia, wszystkie, które żyły na lądzie, zginęły.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zostało wygubione wszystko, co istniało na ziemi: od człowieka do bydła, zwierząt pełzających i ptactwa podniebnego: wszystko zostało doszczętnie wygubione z ziemi. Pozostał tylko Noe i to, co z nim było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się podnosiły na ziemi przez sto pięćdziesiąt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2024-04-28T17:27:28Z</dcterms:modified>
</cp:coreProperties>
</file>