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Bóg, pamiętając o Noem, o wszystkich istotach żywych i o wszystkich zwierzętach, które z nim były w arce, sprawił, że powiał wiatr nad całą ziemią i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Zamknęły się bowiem źródła Wielkiej Otchłani, tak że deszcz przestał padać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ustępowały z ziemi powoli, lecz nieustannie, i obniżyły się po upływie stu 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siódmego, siedemnastego dnia miesiąca arka osiadła na górach Ararat.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wciąż opadała aż do miesiąca dziesiątego. W pierwszym dniu miesiąca dziesiątego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czterdziestu dniach Noe, otworzywszy okno arki, które przedtem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kruka; ale ten wylatywał i zaraz wracał, dopóki nie wyschła woda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z arki gołębicę, aby się przekonać, czy ustąpiły wody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Gołębica, nie znalazłszy miejsca, gdzie by mogła usiąść, wróciła do arki, bo jeszcze była woda na całej powierzchni ziemi; Noe, wyciągnąwszy rękę, schwytał ją i zabrał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Przeczekawszy zaś jeszcze siedem dni, znów wypuścił z arki gołębicę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wróciła do niego pod wieczór, niosąc w dziobie świeży listek z drzewa oliwnego. Poznał więc Noe, że woda na ziemi opadła.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czekał jeszcze siedem dni, po czym wypuścił znów gołębicę, ale ona już nie powróciła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sześćset pierwszym roku, w miesiącu pierwszym, w pierwszym dniu miesiąca wody wyschły na ziemi, i Noe, zdjąwszy dach arki, zobaczył, że powierzchnia ziemi jest już prawie sucha.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 miesiącu drugim, w dniu dwudziestym siódmym ziemia wyschła,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przemówił do Noego tymi słowami: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 wraz z żoną, synami i z żonami twych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też z sobą wszystkie istoty żywe: spośród ptactwa, bydła i zwierząt pełzających po ziemi; niechaj rozejdą się po ziemi, niech będą płodne i niech się rozmnażają.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wyszedł więc z arki wraz z synami, żoną i z żonami swych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też z arki wszelkie zwierzęta: różne gatunki zwierząt pełzających po ziemi i ptactwa, wszystko, co się porusza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zbudował ołtarz dla Pana i wziąwszy ze wszystkich zwierząt czystych i z ptaków czystych, złożył je w ofierze całopalnej na tym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Pan poczuł miłą woń, rzekł do siebie: Nie będę już więcej złorzeczył ziemi ze względu na ludzi, bo usposobienie człowieka jest złe już od młodości. Przeto już nigdy nie zgładzę wszystkiego, co żyje, jak to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zatem istniały, jak długo trwać będzie ziemia: siew i żniwo, mróz i upał, lato i zima, dzień i 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2024-04-28T06:37:47Z</dcterms:modified>
</cp:coreProperties>
</file>