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Bóg pobłogosławił Noego i jego synów, mówiąc do nich: Bądźcie płodni i mnóżcie się, abyście zaludnili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zaś zwierzę na ziemi i wszelkie ptactwo podniebne niechaj się was boi i lęka. Wszystko, co się porusza na ziemi i wszystkie ryby morskie zostały oddane wam we władanie.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się porusza i żyje, jest przeznaczone dla was na pokarm, tak jak rośliny zielone, daję wam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wolno wam tylko jeść mięsa z krwią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Upomnę się o waszą krew przez wzgląd na wasze życie - upomnę się o nią u każdego zwierzęcia. Upomnę się też u człowieka o życie człowieka i u każdego - o życie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[Jeśli] kto przeleje krew ludzką, przez ludzi ma być przelana krew jego, bo człowiek został stworzony na obraz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bądźcie płodni i mnóżcie się; zaludniajcie ziemię i miejcie nad nią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Bóg tak rzekł do Noego i do jego synów: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zawieram przymierze z wami i z waszym potomstwem, które po was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wszelką istotą żywą, która jest z wami: z ptactwem, ze zwierzętami domowymi i polnymi, jakie są przy was, ze wszystkimi, które wyszły z arki, z wszelkim zwierzęciem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Zawieram z wami przymierze, tak iż nigdy już nie zostanie zgładzona wodami potopu żadna istota żywa i już nigdy nie będzie potopu niszczącego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Bóg dodał: A to jest znak przymierza, które Ja zawieram z wami i każdą istotą żywą, jaka jest z wami, na wieczne czasy: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mój kładę na obłoki, aby był znakiem przymierza między Mną a 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rozciągnę obłoki nad ziemią i gdy ukaże się ten łuk na obłokach,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wspomnę na moje przymierze, które zawarłem z wami i z wszelką istotą żywą, z każdym człowiekiem; i nie będzie już nigdy wód potopu na zniszczenie żadnego istnienia.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zatem będzie ten łuk na obłokach, spojrzę na niego i wspomnę na przymierze wieczne między Mną a wszelkim ciałem, które jest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Bóg do Noego: To jest znak przymierza, które zawarłem między Mną a wszystkimi istotami, jakie są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Noego, którzy wyszli z arki, byli Sem, Cham i Jafet. Cham był ojcem Kanaana.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trzej byli synami Noego i od nich to zaludniła się cała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 był rolnikiem i on to pierwszy zasadził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potem napił się wina, odurzył się [nim] i leżał nagi w swym 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Cham, ojciec Kanaana, ujrzawszy nagość swego ojca, powiedział o tym dwu swym braciom, którzy byli poza namiotem.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Sem i Jafet wzięli płaszcz i trzymając go na ramionach, weszli tyłem do namiotu i przykryli nagość swego ojca; twarzy zaś swych nie odwracali, aby nie widzieć nagości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Noe obudził się po odurzeniu winem i dowiedział się, co uczynił mu jego młodszy syn,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Niech będzie przeklęty Kanaan! Niech będzie najniższym sługą swych braci!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dodał: Niech będzie błogosławiony Pan, Bóg Sema! Niech Kanaan będzie jego sługą!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Bóg da Jafetowi dużą przestrzeń i niech on zamieszka w namiotach Sema, a Kanaan niech będzie jego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 żył po potopie trzysta pięćdziesiąt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Noe w wieku lat dziewięciuset pięćdziesięciu.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2024-05-01T04:06:52Z</dcterms:modified>
</cp:coreProperties>
</file>