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Saula wrócił Dawid, po zwycięstwie nad Amalekitami, i zatrzymał się przez dwa dni w Siklag.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przybył jakiś człowiek z obozu, z otoczenia Saula. Odzienie miał podarte, a głowę posypaną ziemią. Podszedłszy do Dawida, padł na ziemię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zapytał go: Skąd przybywasz? Odpowiedział mu: Ocalałem z izraelskiego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Dawid: Opowiedz mi, proszę, co się tam stało? Opowiedział więc, że ludzie uciekli z pola walki, wielu z ludzi zginęło, i że ponieśli śmierć również Saul i jego syn, Jonatan.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wypytywał młodzieńca, który mu przyniósł te wieści: Skąd ty wiesz, że umarł Saul i jego syn, Jonatan?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Młodzieniec, który przyniósł te wieści, odparł: Przypadek zrządził, że znalazłem się na górze Gilboa i właśnie Saul stał oparty na swej włóczni, gdy dosięgały go rydwany i jeźdźcy.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Rozejrzał się i spostrzegłszy mnie, przywołał do siebie. Odpowiedziałem: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mnie: Kim jesteś? Odrzekłem: Jestem Amalekitą.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mi: Podejdź, proszę cię, i dobij mnie, gdyż czuję zawroty głowy, chociaż jeszcze jest we mnie całe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Podszedłem więc i dobiłem go, bo wiedziałem, że nie będzie żył po swoim upadku. Potem zabrałem diadem, który miał na głowie, i naramiennik. Przynoszę to memu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schwyciwszy swe szaty, rozdarł je. Tak też uczynili wszyscy mężowie,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lamentowali i płakali, i pościli aż do wieczora z tego powodu, że padł od miecza Saul, a także syn jego, Jonatan, i z powodu ludu Pańskiego i 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Dawid do młodzieńca, który mu przyniósł te wieści: Skąd ty jesteś? Odparł: Jestem synem przybysza amalekickiego.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niego Dawid: Jak to? Nie bałeś się podnieść ręki, by zabić pomazańca Pańskiego?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więc Dawid jednego z młodzieńców i dał rozkaz: Podejdź i przebij go! Ten zadał mu cios taki,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wołał w jego stronę: Odpowiedzialność za twoją krew [zrzucam] na twoją głowę! Usta twe wydały o tobie świadectwo, gdy mówiły: Ja zabiłem pomazańca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zaśpiewał potem żałobną pieśń na cześć Saula i jego syna, Jonatana,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polecił, aby się uczyli [jej] potomkowie Judy. Właśnie ona została zapisana w Księdze Sprawiedliwego: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Izraelu, twa chwała na wyżynach twoich leży pobita. Jakże padli bohaterowie?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Gat tego nie ogłaszajcie! Nie podawajcie na ulicach Aszkelonu, aby się nie cieszyły córki filistyńskie ani radowały córki nieobrzezanych.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Gilboa! Ani rosy, ani deszczu niech na was nie będzie, ani pól żyznych! Tu bowiem została skalana tarcza mocarzy. Nie, tarcza Saula nie była namaszczona oliwą,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krwią poległych, tłuszczem mocarzy. Łuk Jonatana nigdy się nie cofał, a miecz Saula nie wracał daremnie.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Jonatan, kochani i pełni uroku, za życia i w śmierci nie są rozdzieleni. Byli oni bystrzejsi od orłów, dzielniejsi od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płaczcie nad Saulem, córki izraelskie: On was ubierał w prześliczne szkarłaty, złotymi ozdobami upiększał stroje.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zginąć mogli waleczni, wśród boju Jonatan przebity śmiertelnie?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 ciebie, mój bracie, Jonatanie. Tak bardzo byłeś mi drogi! Więcej ceniłem twą miłość niżeli miłość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padli bohaterowie? Jakże przepadły wojenne oręża?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2024-04-16T19:14:40Z</dcterms:modified>
</cp:coreProperties>
</file>