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raz Pan zapłonął gniewem przeciw Izraelitom. Pobudził przeciw nim Dawida, mówiąc: Idź i policz Izraela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król do Joaba, dowódcy wojsk, który był z nim: Przebiegnij wszystkie pokolenia Izraela od Dan do Beer-Szeby i policzcie ludzi, abym się dowiedział, ile liczy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Joab odpowiedział królowi: Oby Pan, Bóg twój, dołożył jeszcze sto razy tyle do ludu, do tej liczby, która jest obecnie i którą widzą oczy mojego pana, króla. Dlaczego pan mój, król, tej rzeczy wymaga?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 królewski wziął górę nad Joabem i dowódcami wojska. Joab oddalił się wraz z dowódcami od króla, aby zliczyć ludność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Przeprawili się przez Jordan i zatrzymali się chwilowo w Aroerze, na południe od miasta znajdującego się w środku doliny potoku Gad od strony Jazer,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przybyli do Gileadu, do krainy Chittytów i do Kadesz, aż dotarli do Dan. I krążyli w okolicach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Udali się potem do twierdzy Tyru, a później do wszystkich miast Chiwwitów i Kananejczyków. Potem skierowali się do Negebu judzkiego i 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Przebiegli w ten sposób cały kraj. Po dziewięciu miesiącach i dwudziestu dniach powrócili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przekazał królowi liczbę spisanej ludności. Izrael liczył osiemset tysięcy wojowników dobywających miecza, Juda zaś - pięćset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Dawida zadrżało, dlatego że zliczył lud. Dawid zwrócił się do Pana: Bardzo zgrzeszyłem tym, czego dokonałem, lecz teraz, o Panie, daruj łaskawie winę swego sługi, bo postąpiłem bardzo nierozsądnie.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wstał nazajutrz rano, słowo Pańskie następującej treści zostało skierowane do proroka Gada, Widzącego Dawidowego: Idź i oświadcz Dawidowi: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Przedstawiam ci trzy [możliwości]. Wybierz sobie jedną z nich, a Ja ci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udał się do Dawida i przekazał mu następujące oświadczenie: Czy chcesz, by w tej ziemi nastało siedem lat głodu, czy wolisz przez trzy miesiące uciekać przed wrogiem, który cię będzie ścigał, czy też przyjść ma na twój kraj zaraza trwająca trzy dni? Pomyśl i rozpatrz, co mam odpowiedzieć Temu,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odpowiedział Gadowi: Jestem w wielkiej rozterce. Wpadnijmy raczej w ręce Pana, bo wielkie jest Jego miłosierdzie, ale w ręce człowieka niech nie wpadnę!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 więc Pan na Izraela zarazę od rana do ustalonego czasu. Umarło wtedy z narodu od Dan do Beer-Szeby siedemdziesiąt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wyciągnął już rękę nad Jerozolimą, by ją wyniszczyć; wtedy Pan ulitował się nad nieszczęściem i rzekł do anioła, niszczyciela ludności: Wystarczy! Cofnij rękę! Anioł Pański znajdował się obok klepiska Arauny Jebusyty.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widząc, że anioł zabija lud, wołał do Pana: To ja zgrzeszyłem, to ja zawiniłem, a te owce cóż uczyniły? Niech Twoja ręka obróci się raczej na mnie i na dom mego ojca!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przybył w tym dniu do Dawida i powiedział do niego: Wyjdź, wznieś ołtarz Panu na klepisku Arauny Jebusyty!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wyszedł na słowo Gada, jak nakazał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Arauna spojrzał i zobaczył króla i jego sługi, jak się zbliżali ku niemu. Arauna wyszedł naprzeciw i złożył przed królem pokłon twarzą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Arauna rzekł: Po co przychodzi pan mój, król, do swego sługi? Dawid odpowiedział: Nabyć od ciebie klepisko, zbudować ołtarz Panu, aby powstrzymać zarazę grasującą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Arauna odpowiedział Dawidowi: Pan mój, król, może wziąć je i złożyć ofiarę ze wszystkiego, co wyda mu się słuszne: oto woły na całopalenie, sanie młockarskie i jarzmo z wołów jako drwa.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to, o królu, Arauna oddaje królowi. Arauna powiedział jeszcze do króla: Pan, Bóg twój, niechaj ci będzie łaskawy.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odpowiedział Araunie: Nie złożę Panu, Bogu mojemu, całopaleń, które otrzymam za darmo. Kupił więc Dawid klepisko i woły za pięćdziesiąt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zbudował tam ołtarz Panu i złożył całopalenia i ofiary biesiadne. Pan okazał miłosierdzie krajowi i plaga przestała się srożyć w Izraelu.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2024-05-01T23:35:44Z</dcterms:modified>
</cp:coreProperties>
</file>