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biegiem czasu stary król Dawid tak się posunął w latach, że nie mógł się rozgrzać, choć okrywano go kocami.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powiedzieli mu jego słudzy: Trzeba, aby wyszukano panu memu, królowi, młodą dziewicę, a ona będzie przy królu czuwać i mieć o niego staranie. I będzie spała na twym łonie, a przez to ogrzewała pana mego,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Szukano więc pięknej dziewczyny w całym kraju izraelskim, aż wreszcie znaleziono Szunemitkę Abiszag i przyprowadzono ją do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Dziewczyna ta była nadzwyczaj piękna. Choć miała staranie o króla i obsługiwała go, król się do niej nie zbliżył.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Adoniasz, syn Chaggity, zaczął się wynosić, mówiąc: Ja będę królować. Dlatego zaopatrzył się w rydwan, jezdnych i pięćdziesięciu gońców, którzy go poprzedzali.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ojciec zaś nigdy go nie karcił, mówiąc: Czemu tak uczyniłeś?, gdyż był on nadzwyczajnej urody, a matka urodziła go po Absalomie.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 namówił Joaba, syna Serui, i kapłana Abiatara, aby mu pomagali.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kapłan Sadok, ani Benajasz, syn Jojady, ani prorok Natan, ani Szimei, ani Rei, ani bohaterowie Dawida nie sprzyjali Adoniaszowi.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Adoniasz zabił na ofiarę owce, woły i tuczne cielce przy kamieniu Zochelet u źródła Rogel i zaprosił wszystkich swych braci, synów królewskich, oraz wszystkich ludzi z Judy, sługi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zaprosił proroka Natana ani Benajasza, ani bohaterów, ani swego brata,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Natan zapytał Batszebę, matkę Salomona: Czy nie słyszałaś, że zaczął królować Adoniasz, syn Chaggity? A pan nasz, Dawid, o tym nie 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działaj! Chcę ci dać radę, abyś ocaliła swoje życie i życie twego syna, Salomona: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i wejdź do króla Dawida; wtedy powiesz mu: Czy ty, panie mój, królu, nie przysiągłeś twej służebnicy, mówiąc: Twój syn, Salomon, będzie po mnie królował i on będzie zasiadał na moim tronie? Dlaczego więc króluje Adoniasz?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jeszcze będziesz tam mówić z królem, ja za tobą wejdę i słowa twoje uzupełnię.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Weszła więc Batszeba do sypialni bardzo już podeszłego w latach króla, w obecności Szunemitki Abiszag posługującej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Batszeba uklękła i oddała pokłon królowi, a król ją zapytał: Czego chcesz?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odrzekła mu: Panie mój! Tyś poprzysiągł twojej służebnicy na Pana, Boga twego: Salomon, twój syn, będzie królował po mnie i on będzie zasiadał na moim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teraz Adoniasz stał się królem! A ty, panie mój, królu, nic o tym nie 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on na ofiarę woły, tuczne cielce i mnóstwo owiec oraz zaprosił wszystkich synów królewskich, kapłana Abiatara i wodza wojska, Joaba. Salomona zaś, sługi twego, nie zaprosił.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tyś, panie mój, królem! Na ciebie zwrócone są oczy całego Izraela, abyś im oznajmił, kto będzie zasiadać na tronie pana mego, króla,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przyjdzie czas, że król, mój pan, spocznie ze swymi przodkami, wtedy ja i mój syn, Salomon, będziemy uchodzili za winowajców.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gdy jeszcze mówiła z królem, przyszedł prorok Natan.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oznajmiono królowi, mówiąc: Oto prorok Natan. I przyszedł on przed oblicze króla i oddał pokłon królowi aż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przemówił: Panie mój, królu! Ty zapewne rozkazałeś: Adoniasz będzie królował po mnie i on będzie zasiadał na moim tronie?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dziś poszedł i zabił na ofiarę woły, tuczne cielce i mnóstwo owiec oraz zaprosił wszystkich synów królewskich, dowódców wojska i kapłana Abiatara i oto oni jedzą i piją razem z nim oraz mówią: Niech żyje król Adoniasz!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mnie, twego sługi, ani kapłana Sadoka, ani Benajasza, syna Jojady, ani Salomona, twego sługi, nie zaprosił.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 woli króla, mego pana, to się stało, a nie zawiadomiłeś twego sługi, kto będzie zasiadał na tronie pana mego, króla, po 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odezwał się król Dawid i rzekł: Zawołajcie mi Batszebę! A kiedy weszła do króla i stanęła przed 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 król tymi słowami: Na życie Pana, który wyratował mnie z wszelkiego utrapienia!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przysiągłem ci na Pana, Boga Izraela, mówiąc, że Salomon, twój syn, będzie królował po mnie i on będzie zasiadał na moim tronie po mnie, tak właśnie dziś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Batszeba, padłszy twarzą do ziemi, oddała pokłon królowi oraz powiedziała: Niech żyje mój pan, król Dawid,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Dawid rozkazał: Przywołajcie do mnie kapłana Sadoka, proroka Natana i Benajasza, syna Jojady. Kiedy zaś weszli przed oblicze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 im król rozkaz: Weźcie ze sobą sługi waszego pana, a następnie posadźcie Salomona, mego syna, na moją własną mulicę i prowadźcie go do Gichonu.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niech go tam namaszczą kapłan Sadok i prorok Natan na króla nad Izraelem. Następnie zadmijcie w róg i wołajcie: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pójdźcie za nim. On zaś, przyszedłszy, zasiądzie na moim tronie i on będzie królował po mnie, bo ja rozkazałem, aby był wodzem nad Izraelem i 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Benajasz, syn Jojady, odrzekł królowi: Amen. Bodajby Pan Bóg to sprawił!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był Jahwe z panem moim, królem, tak niech będzie z Salomonem i niech wywyższy jego tron ponad tron króla Dawida, mego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więc kapłan Sadok i prorok Natan oraz Benajasz, syn Jojady, a także Keretyci i Peletyci, i wsadziwszy Salomona na mulicę króla Dawida, zaprowadzili go do Gichonu.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kapłan Sadok wziął róg oliwy z Namiotu i namaścił Salomona. Wtedy zagrano na rogu, a cały lud zawołał: Niech żyje król Salomon!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cały lud wszedł za nim na górę przy dźwięku fletów, okazując radość tak wielką, że aż ziemia drżała od ich okrzyków.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to Adoniasz oraz wszyscy zaproszeni, którzy z nim byli i właśnie przestali ucztować. Usłyszał też Joab dźwięk rogu i rzekł: Co znaczy ten zgiełk poruszonego miasta?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oto przyszedł Jonatan, syn kapłana Abiatara. Wtedy rzekł Adoniasz: Wejdź, boś człowiek dzielny i dobrą wieść oznajmisz.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Jonatan zaś odrzekł Adoniaszowi: Raczej nie! Nasz pan, król Dawid, ogłosił królem Salomona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z nim król kapłana Sadoka, proroka Natana i Benajasza, syna Jojady, oraz Keretytów i Peletytów, i wsadzili go na mulicę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 Sadok i prorok Natan namaścili go na króla w Gichonie. Stamtąd wchodzili na górę, radując się, i dlatego poruszyło się miasto, czego odgłos usłyszeliście.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Salomon zasiadł już na tronie królestwa.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przyszli słudzy króla, aby błogosławić naszego pana, króla Dawida, mówiąc: Niech twój Bóg imię Salomona uczyni sławniejszym niż imię twoje i wywyższy jego tron ponad twój tron! Po czym król oddał pokłon na swoim łożu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również król tak rzekł: Błogosławiony Pan, Bóg Izraela, który dał dziś moim oczom oglądać następcę, zasiadającego na moim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Zadrżeli więc ze strachu wszyscy zaproszeni przez Adoniasza. Wstali i każdy poszedł swoją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 też zląkł się Salomona, powstał i poszedł, a następnie uchwycił za rogi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Niebawem oznajmiono Salomonowi: Oto Adoniasz zląkł się króla Salomona i dlatego uchwycił za rogi ołtarza, mówiąc: Niech mi teraz król Salomon przysięgnie, że swego sługi nie każe zabić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Salomon rzekł: Jeśli będzie uczciwy, nie spadnie mu włos z głowy, ale jeśli znajdzie się w nim wina, to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Salomon posłał, aby go sprowadzono od ołtarza. Kiedy zaś przyszedł i oddał pokłon królowi Salomonowi, rzekł do niego Salomon: Idź do swego domu!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2024-04-25T09:30:02Z</dcterms:modified>
</cp:coreProperties>
</file>