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czterysta osiemdziesiątym po wyjściu Izraelitów z ziemi egipskiej, w miesiącu Ziw, to jest drugim, czwartego roku panowania Salomona nad Izraelem, rozpoczął on budowę domu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Dom, który Salomon zbudował dla Pana, miał sześćdziesiąt łokci długości, dwadzieścia szerokości i trzydzieści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Sień zaś przed główną budowlą świątyni miała dwadzieścia łokci długości, stosownie do szerokości świątyni, i dziesięć łokci szerokości, w kierunku długości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Świątynię zaopatrzył w okna o zakratowanych wnękach.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murze świątyni dokoła poprowadził nadbudowę z pięter wzdłuż murów świątyni wokół głównej budowli i sanktuarium oraz zrobił dokoła boczne pomieszczenia.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Piętro dolne - szerokości pięciu łokci, średnie - szerokości sześciu łokci, a trzecie - szerokości siedmiu łokci, gdyż zaopatrzył dom na zewnątrz w skarpy dokoła, aby pomieszczeń bocznych nie podtrzymywały mury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zaś przy wznoszeniu go został zbudowany z kamieni, których po wydobyciu już nie obrabiano. Dlatego nie słyszano w domu, przy jego budowie, ani młota, ani siekiery, ani żadnego narzędzia żelaznego.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Drzwi do średniego pomieszczenia bocznego były przy prawym skrzydle domu, przez które po krętych schodach wstępowano do średniego, a ze średniego do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zbudował tę świątynię i wykańczając, opatrzył ją wklęsłym stropem cedrowym.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Nadbudowę wzniósł nad całą świątynią na pięć łokci wysoko i połączył ze świątynią drewnem cedrowym.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do Salomona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zamieszkam pośród Izraelitów i nie opuszczę mego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tak zbudował Salomon i wykończył tę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Mury domu obłożył wewnątrz deskami cedrowymi od podłogi domu aż do belek sufitu, wnętrze pokrył drewnem, a podłogę świątyni wyłożył deskami cyprysowymi.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od tylnej strony świątyni zbudował z desek cedrowych od podłogi aż do belek [ścianę na] dwadzieścia łokci, aby oddzielić od świątyni sanktuarium, to jest 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łokci długości miała świątynia przed [sanktuarium].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Cedrowe wnętrze świątyni zdobiły rzeźby rozchylonych kielichów kwiatowych i girlandy kwiecia. Wszystko było cedrowe. Kamienia nie było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Sanktuarium urządził wewnątrz, w środku budowli, by tam umieścić Arkę Przymierza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Sanktuarium było dwadzieścia łokci długie, dwadzieścia łokci szerokie i dwadzieścia łokci wysokie. Wyłożył je czystym złotem. Wyłożył też ołtarz cedrowy.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Wnętrze świątyni Salomon wyłożył również czystym złotem i założył złote łańcuchy przed sanktuarium, które wyłożył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pokrył złotem całą świątynię, dokładnie całą świątynię, i również pokrył złotem cały ołtarz, który był przed sanktuarium.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sanktuarium wykonał dwa cheruby dziesięciołokciowej wysokości z drewna oliwkowego.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skrzydło cheruba miało pięć łokci i drugie skrzydło cheruba miało też pięć łokci. Więc od końca do końca jego skrzydeł było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cherub miał ten sam rozmiar dziesięciu łokci, i obydwa cheruby miały takie same kształty.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jednego i drugiego cheruba wynosiła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te pokrył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 wszystkich ścianach świątyni dokoła wyrył jako płaskorzeźby podobizny cherubów i palm oraz girlandy kwiatów, wewnątrz i 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Podłogę świątyni również pokrył złotem, wewnątrz i 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Wejście zaś do sanktuarium zaopatrzył w podwoje z drewna oliwkowego. A filary były pięciokątne.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 zaś podwojach z drewna oliwkowego też wyrzeźbił podobizny cherubów, palm i girlandy kwiatów oraz pokrył złotem i obił nim owe cheruby i 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wejście do świątyni zaopatrzył w czworokątne odrzwia z drewna oliwkowego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podwójne drzwi z drewna cyprysowego. Dwie obracające się deski tworzyły jedno skrzydło, i dwie obracające się deski -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nich wyrzeźbił cheruby, palmy, girlandy kwiatów oraz pokrył te płaskorzeźby cienkim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obudował dziedziniec wewnętrzny trzema rzędami ciosowych kamieni i rzędem ociosanych belek cedrowych.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Fundament domu Pańskiego został założony w miesiącu Ziw roku czwartego.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zaś jedenastym, w miesiącu Bul, który jest ósmy, ukończył świątynię we wszystkich szczegółach i z całym jej urządzeniem. A więc budował ją siedem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2024-04-27T16:32:53Z</dcterms:modified>
</cp:coreProperties>
</file>