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Królewska</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Salomon zwołał starszyznę Izraela, wszystkich naczelników pokoleń, przywódców rodów Izraelitów, aby zgromadzili się przy królu Salomonie w Jerozolimie na przeniesienie Arki Przymierza Pańskiego z Miasta Dawidowego, czyli z Syjonu.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u króla Salomona wszyscy Izraelici w miesiącu Etanim, na Święto [Namiotów] przypadające w siódmym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przyszła cała starszyzna Izraela, kapłani wzięli arkę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przenieśli Arkę Pańską, Namiot Spotkania i wszystkie święte sprzęty, jakie były w namiocie. Przenieśli je kapłani oraz lewici.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Salomon i cała społeczność Izraela, zgromadzona przy nim, przed arką składali wraz z nim na ofiarę owce i woły, których nie rachowano i nie obliczano z powodu wielkiej ich liczby.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kapłani wprowadzili Arkę Przymierza Pańskiego na jej miejsce do sanktuarium świątyni, do Miejsca Najświętszego, pod skrzydła cherubów,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cheruby miały tak rozpostarte skrzydła nad miejscem arki, że okrywały arkę i jej drążki z wierzchu.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były tak długie, że ich końce widoczne były z Miejsca Świętego przed sanktuarium, z zewnątrz jednak nie były widoczne. Pozostają one tam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arce nie było nic, oprócz dwóch kamiennych tablic, które Mojżesz tam złożył pod Horebem, tablic Przymierza, gdy Pan zawarł przymierze z Izraelitami w czasie ich wyjścia z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kapłani wyszli z Miejsca Świętego, obłok wypełnił dom Pański.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mogli pozostać i pełnić swej służby z powodu tego obłoku, bo chwała Pańska napełniła dom Pański.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 Salomon: Pan powiedział, że będzie mieszkać w czarnej chmurze.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zbudowałem Ci dom na mieszkanie, miejsce przebywania Twego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się odwrócił i pobłogosławił całe zgromadzenie Izraela. Całe zaś zgromadzenie Izraela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Błogosławiony Pan, Bóg Izraela, który to, co zapowiedział swymi ustami memu ojcu, Dawidowi, też własnoręcznie wypełnił,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w którym wyprowadziłem mój lud, Izraela, z Egiptu, nie wybrałem ze wszystkich pokoleń izraelskich miasta celem wybudowania [w nim] świątyni, by imię moje w niej przebywało. Ale wybrałem sobie Jerozolimę, aby tam było moje imię, i obrałem Dawida, aby był nad moim ludem, Izraelem.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mój ojciec, powziął zamiar zbudowania domu dla imienia Pana, Boga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rzekł memu ojcu, Dawidowi: Dobrze postąpiłeś, że powziąłeś zamiar zbudowania domu dla mego imienia, bo wypłynęło to z twego serca.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ty będziesz budować tę świątynię, ale twój rodzony syn. On zbuduje dom dla mego imienia.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wypełnił właśnie to, co obiecał, bo nastałem po moim ojcu, Dawidzie, i zasiadłem na tronie izraelskim, jak zapowiedział Pan, oraz zbudowałem dom dla imienia Pana, Boga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nim urządziłem miejsce dla arki, w której jest przymierze Pana zawarte z naszymi przodkami, gdy ich wyprowadził z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Salomon stanął przed ołtarzem Pańskim wobec całego zgromadzenia izraelskiego i wyciągnąwszy ręce do nieba, rzekł: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Boże Izraela! Nie ma takiego Boga jak Ty, ani w górze na niebie, ani w dole na ziemi, tak dochowującego przymierza i łaski względem Twoich sług, którzy czczą Cię z całego serca,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dotrzymałeś słowa Twemu słudze, Dawidowi, memu ojcu, w tym, coś mu przyrzekł i powiedział swymi ustami, a co dziś wypełniłeś własnoręcznie.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teraz, o Panie, Boże Izraela, dotrzymaj słowa danego Twemu słudze, memu ojcu, Dawidowi, jak mu przyrzekłeś, mówiąc: Nie będzie ci odjęty sprzed mego oblicza mąż zasiadający na tronie Izraela, jeśli tylko twoi synowie strzec będą swej drogi, postępując wobec Mnie tak, jak ty wobec Mnie postępowałeś.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teraz niech się sprawdzi, proszę Cię, Panie, Boże Izraela, Twoje słowo, które dałeś Twemu słudze, ojcu memu, Dawidowi.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jednak naprawdę zamieszka Bóg na ziemi? Przecież niebo i niebiosa najwyższe nie mogą Cię objąć, a tym mniej ta świątynia, którą zbudowałem.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 więc na modlitwę Twego sługi i jego błaganie, o Panie, Boże mój, i wysłuchaj tego wołania i tej modlitwy, którą dziś Twój sługa zanosi przed Ciebie.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 nocy i w dzień Twoje oczy będą otwarte na tę świątynię, na miejsce, o którym powiedziałeś: Tam będzie moje imię - tak, aby wysłuchać modlitwę, którą zanosi Twój sługa na tym miejscu.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wysłuchaj błaganie sługi Twego i Twojego ludu, Izraela, ilekroć modlić się będzie na tym miejscu. Ty zaś wysłuchaj w miejscu Twego przebywania - w niebie. Nie tylko wysłuchaj, ale też i przebacz!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ktoś zgrzeszy przeciw swemu bliźniemu, później zaś wezwie go do przysięgi, a on przyjdzie do przysięgi wobec Twego ołtarza w tej świątyni,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w niebiosach i racz działać: rozsądź między Twoimi sługami, złego skazując na karę, aby na jego głowę spadła [odpowiedzialność za] jego postępowanie, a sprawiedliwego uznając niewinnym za jego uczciwość.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Twój lud spotka klęska od nieprzyjaciela za to, że zgrzeszył przeciw Tobie, a oni się nawrócą do Ciebie i będą wzywać Twego imienia, modlić się do Ciebie i błagać w tej świątyni,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w niebiosach i przebacz grzech Twego ludu, Izraela, i przyprowadź ich z powrotem do kraju, który dałeś ich przodkom.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niebo zostanie zamknięte i nie będzie deszczu, dlatego że zgrzeszyli przeciw Tobie, ale potem będą się modlić na tym miejscu i sławić Twe imię oraz odwrócą się od swoich grzechów, bo ich upokorzyłeś,</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 wysłuchaj w niebiosach i przebacz grzech Twoich sług i Twego ludu, Izraela. Ty wskażesz im dobrą drogę, którą iść mają, i ześlesz deszcz na Twoją ziemię, którą dałeś Twemu ludowi jako dziedzictwo.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kraju będzie głód lub zaraza, gdy będą: spiekota, śnieć, szarańcza lub liszki, gdy wróg jego natrze na jedną z jego bram, jakakolwiek by była klęska lub jakakolwiek choroba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modlitwę, każde błaganie poszczególnego człowieka czy też całego Twego ludu, Izraela, skoro przejęty klęską wyciągnie ręce ku tej świątyni,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usłysz w niebie, miejscu Twego przebywania. Racz przebaczyć i działać. Oddaj każdemu według jego postępowania, bo Ty znasz jego serce, bo jedynie Ty znasz serce każdego człowieka.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zachowują bojaźń wobec Ciebie po wszystkie dni swego życia na powierzchni ziemi, którą dałeś naszym przodkom.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cudzoziemca, który nie jest z Twego ludu, Izraela, a jednak przyjdzie z dalekiego kraju przez wzgląd na Twe imię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będzie słychać o Twoim wielkim imieniu i o Twej mocnej ręce, i wyciągniętym ramieniu - gdy przyjdzie i będzie się modlić w tej świątyni,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Twój lud wyruszy do walki z nieprzyjacielem swoim w drogę, którą go poślesz, i będzie się modlić do Ciebie, [zwracając się] ku wybranemu przez Ciebie miastu i domowi, który zbudowałem dla Twego imienia,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wysłuchaj w niebie ich modlitwę oraz błaganie i wymierz im sprawiedliwość.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grzeszyli przeciw Tobie - bo nie ma człowieka, który by nie grzeszył - a Ty za to będziesz na nich zagniewany i dlatego oddasz ich w moc wroga, wskutek czego zaborcy uprowadzą ich do ziemi nieprzyjaciół, dalekiej czy bliskiej,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 kraju, do którego zostaną uprowadzeni, będą żałować, nawrócą się w kraju zaborców i będą Cię błagać o litość, wołając: Zgrzeszyliśmy, zbłądziliśmy, bezbożnie postąpiliśmy;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nawrócą się do Ciebie z całego serca, z całej duszy w kraju ich wrogów, którzy ich uprowadzili, i będą się modlić do Ciebie, zwracając się ku krajowi, który dałeś ich przodkom, i ku miastu, które wybrałeś, i ku domowi, który zbudowałem dla Twego imienia,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racz wysłuchać w niebie, miejscu Twego przebywania, ich modlitwę oraz błagania i wymierz im sprawiedliwość.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Przebacz łaskawie ludowi Twojemu to, w czym zgrzeszył przeciw Tobie, oraz wszystkie jego występki, przez które odstąpił od Ciebie, i skłoń ich zaborców do miłosierdzia, aby zmiłowali się [nad nimi].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Twoim ludem i Twoim dziedzictwem są ci, których wyprowadziłeś z Egiptu, ze środka tego pieca do wytopu żelaza.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Twoje oczy będą otwarte na błaganie Twego sługi i błaganie Twego ludu, Izraela, byś ich wysłuchał, ilekroć będą wołać do Ciebie.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Ty wybrałeś sobie ich ze wszystkich ludów świata na dziedzictwo, jak powiedziałeś, o Panie Boże, przez Twego sługę, Mojżesza, kiedy wyprowadziłeś naszych przodków z Egiptu.</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kiedy Salomon skończył zanosić do Pana te wszystkie modły i błagania, podniósł się sprzed ołtarza Pańskiego, z miejsca, gdzie klęczał i ręce wyciągał do nieba,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stanąwszy, błogosławił całe zgromadzenie izraelskie, wołając donośnym głosem: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Pan, który dał pokój swemu ludowi, Izraelowi, zgodnie z tym wszystkim, co zapowiedział; za to, że nie uchybił ani jednemu wypowiedzianemu słowu z wszelkiej obietnicy pomyślności, danej przez swego sługę, Mojżesza.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z nami Pan, nasz Bóg, jak był z naszymi przodkami! Niech nas nie opuszcza i nie odrzuca nas,</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nakłoni do siebie nasze serca, abyśmy chodzili Jego drogami, przestrzegając Jego poleceń, praw i nakazów, do których zobowiązał naszych przodków.</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 moje słowa, w których błagałem Pana o zmiłowanie, docierają do Pana, Boga naszego, czy to w dzień, czy to w nocy, aby wymierzał sprawiedliwość swemu słudze i swemu ludowi, Izraelowi, według potrzeby każdego dnia.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wszystkie ludy świata dowiedzą się, że jedynie Pan jest Bogiem, a innego nie ma.</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serce wasze będzie szczere wobec Pana, Boga naszego, abyście postępowali według Jego praw i przestrzegali Jego nakazów, jak to jest w dniu dzisiejszym.</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a z nim cały Izrael składali ofiary przed Panem.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złożył ofiarę biesiadną, w której ofiarował ku czci Pana dwadzieścia dwa tysiące wołów i sto dwadzieścia tysięcy owiec. Tym samym król i wszyscy Izraelici poświęcili dom Panu.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Tegoż dnia król poświęcił środkową część dziedzińca przed domem Pańskim, bo dokonał tam ofiary całopalnej, ofiary pokarmowej i z tłuszczu ofiar biesiadnych, gdyż ołtarz z brązu, który był przed Panem, okazał się za mały, by pomieścić ofiary całopalne oraz ofiary pokarmowe i z tłuszczu ofiar biesiadnych.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a z nim wielkie zgromadzenie całego Izraela od Wejścia do Chamat aż do Potoku Egipskiego, obchodził uroczyste święto przed Panem, Bogiem naszym, przez siedem i siedem dni, to jest czternaście dni.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zaś ósmego odprawił lud, który błogosławiąc królowi, rozszedł się do swoich namiotów radosny i z wdzięcznym sercem za te wszystkie dobrodziejstwa, które Pan wyświadczył swemu słudze, Dawidowi, oraz swemu ludowi, Izraelowi.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Królewska Rozdział 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2024-04-29T15:34:44Z</dcterms:modified>
</cp:coreProperties>
</file>