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Salomon ukończył budowę świątyni Pańskiej i pałacu królewskiego oraz wszystkiego, co z upodobaniem chciał wykonać,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ukazał się Salomonowi po raz drugi, odkąd dał mu się widzieć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jeżeli będziesz postępował wobec Mnie, jak postępował twój ojciec, Dawid, w szczerości serca i uczciwości wypełniając wszystko, do czego cię zobowiązałem, jeżeli będziesz strzegł moich praw i nakazów,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 wieki utrwalę tron twego królowania nad Izraelem, jak przyrzekłem niegdyś twemu ojcu, Dawidowi, mówiąc: Nie będzie ci odjęty mąż zasiadający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zupełnie odwrócicie się ode Mnie wy i wasi synowie i nie będziecie przestrzegali moich poleceń i praw, które wam dałem, oraz zechcecie pójść i służyć cudzym bogom i będziecie im oddawać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wytępię Izraela z powierzchni ziemi, którą im dałem, a świątynię, którą poświęciłem memu imieniu, odtrącę od mego oblicza. Izrael zaś będzie przedmiotem przypowieści i pośmiewiska u wszystkich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ta będzie ruiną. Każdy przechodzący koło niej będzie zgrozą przejęty i zagwiżdże szyderczo. Gdy będą pytać: Dlaczego Pan tak uczynił temu krajowi i tej świątyni?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odpowiedzą: Dlatego że opuścili Pana, Boga swego, który wyprowadził ich przodków z ziemi egipskiej, a upodobali sobie bogów cudzych oraz im oddawali pokłon i służyli; dlatego Pan sprowadził na nich całe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dwudziestu lat, w ciągu których Salomon zbudował obydwa gmachy, to jest świątynię Pańską i pałac królewski,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Hiram, król Tyru, dostarczał Salomonowi drewna cedrowego i drewna cyprysowego, i złota, stosownie do wszelkiego jego zapotrzebowania, król Salomon dał Hiramowi za to dwadzieścia miast w ziemi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Hiram wyjechał z Tyru, aby obejrzeć miasta, które mu dał Salomon, te mu się nie spodobały.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więc: Cóż to są za miasta, te, które mi dałeś, mój bracie? Dlatego nazwał je Ziemią Kabul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Hiram dostarczył królowi sto 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przedstawiała się sprawa robót przymusowych, które król Salomon podjął celem budowy świątyni Pańskiej, swego pałacu Millo, murów jerozolimskich, Chasor, Megiddo i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Faraon, król egipski, nadciągnął i zdobywszy Gezer, spalił je, a Kananejczyków zamieszkujących to miasto wytępił. Później dał je w posagu swej córce, żonie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odbudował Gezer i dolne Bet-Choron,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Baalat i Tamar na pustyni, w kraju;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wszystkie miasta-spichlerze, które należały do Salomona, miasta dla rydwanów i miasta dla konnicy oraz wszystko, co spodobało się Salomonowi wybudować w Jerozolimie, na Libanie i w każdym kraju będącym pod jego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Całą ludność pozostałą z Amorytów, Chittytów, Peryzzytów, Chiwwitów oraz Jebusytów, która nie była izraelska,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stanowiąc potomstwo pozostałe w kraju po tych, których Izraelici nie zdołali poddać klątwie, Salomon wziął do robót przymusowych,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Izraelitów zaś nikogo nie skazał na niewolę, gdyż byli oni wojownikami i jego podwładnymi, jak również wodzami przybocznymi, dowódcami jego rydwanów oraz konnicy.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pięciuset pięćdziesięciu wyższych urzędników zarządzających pracami. Oni to nadzorowali lud wykonujący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córka faraona wyprowadziła się z Miasta Dawidowego do własnego domu, który wzniósł dla niej, Salomon zbudował Millo.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Salomon składał ofiary całopalne i ofiary biesiadne na ołtarzu, który zbudował Panu, oraz składał przed Panem ofiary kadzielne, odkąd wykończył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zbudował flotę w Esjon-Geber koło Elat nad brzegiem Morza Czerwonego, w kraju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Hiram zaś posyłał do tej floty swoje sługi, żeglarzy znających morze, aby byli razem ze sługami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wyruszyli do Ofiru i wzięli stamtąd czterysta dwadzieścia talentów złota, i przywieźli królowi Salomonowi.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2024-05-20T09:25:40Z</dcterms:modified>
</cp:coreProperties>
</file>