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śmierci Achaba Moab zbuntował się przeciw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Ochozjasz zaś wypadł przez kratę swej górnej komnaty w Samarii i chorował. Wysłał więc posłańców, mówiąc do nich: Idźcie, wywiedzcie się u Beelzebuba, boga Ekronu, czy wyzdrowieję z tej mojej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anioł Pański powiedział do Eliasza z Tiszbe: Wstań, wyjdź naprzeciw posłańców króla Samarii i powiedz im: Czyż nie ma Boga w Izraelu, że wy idziecie wywiadywać się u Beelzebuba, boga Ekronu?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Pan: Z łoża, do którego wszedłeś, już nie zejdziesz, ponieważ umrzesz na pewno! I odszedł Eliasz.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posłańcy wrócili do Ochozjasza, rzekł do nich: Czemu już powróciliście?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Jakiś człowiek wyszedł naprzeciw nas i rzekł do nas: Idźcie, wróćcie do króla, który was wysłał, i powiedzcie mu: Tak mówi Pan: Czyż nie ma Boga w Izraelu, że ty polecasz wywiadywać się u Beelzebuba, boga Ekronu? Dlatego z łoża, do którego wszedłeś, już nie zejdziesz, ponieważ umrzesz na pewno!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 do nich: Jak wyglądał ten człowiek, który wyszedł wam naprzeciw i wypowiedział do was te słowa?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mu: Był to człowiek w płaszczu z sierści, przepasany pasem skórzanym dokoła bioder. Wtedy zawołał: To Eliasz z Tiszbe!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Posłał zatem po niego pięćdziesiątnika wraz z jego pięćdziesiątką. Przyszedł on więc do Eliasza, gdy [ten] właśnie przebywał na szczycie góry, i powiedział do niego: Mężu Boży! Król ci nakazał: Zejdź!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Eliasz rzekł do pięćdziesiątnika: Jeżeli ja jestem mężem Bożym, niech spadnie ogień z nieba i pochłonie ciebie wraz z twoją pięćdziesiątką! I spadł ogień z nieba, i pochłonął go wraz z jego pięćdziesiątką.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powtórnie wysłał po niego innego pięćdziesiątnika wraz z jego pięćdziesiątką. Ten odezwał się i rzekł do niego: Mężu Boży! Tak mówi król: Zejdź natychmiast!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Odpowiadając, Eliasz rzekł do nich: Jeżeli ja jestem mężem Bożym, niech spadnie ogień z nieba i pochłonie ciebie wraz z twoją pięćdziesiątką! A ogień Boży spadł z nieba i pochłonął go wraz z jego pięćdziesiątką.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znowu wysłał trzeciego pięćdziesiątnika wraz z jego pięćdziesiątką. Gdy trzeci pięćdziesiątnik przyszedł, padł na kolana przed Eliaszem i błagał go o miłosierdzie w tych słowach: Mężu Boży! Niech życie moje oraz życie tych sług twoich pięćdziesięciu drogie będzie w twoich oczach!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ogień spadł z nieba i pochłonął obydwóch poprzednich pięćdziesiątników wraz z ich pięćdziesiątkami. Lecz teraz niech życie moje drogie będzie w twoich oczach!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anioł Pański powiedział do Eliasza: Zejdź razem z nim, nie bój się go! Eliasz podniósł się i zszedł razem z nim do króla,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niego: Tak mówi Pan: Ponieważ wysłałeś posłańców, by wywiadywać się u Beelzebuba, boga Ekronu - czyż nie ma Boga w Izraelu, by szukać Jego wyroku? - przeto z łoża, do którego wszedłeś, już nie zejdziesz, ponieważ umrzesz na pewno!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Umarł więc król według wyroku Pańskiego, który Eliasz oznajmił. A brat jego, Joram, został w jego miejsce królem w drugim roku [panowania] Jorama, syna Jozafata, króla judzkiego, bo [Ochozjasz] nie miał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czyny Ochozjasza, których dokonał, nie są opisane w Księdze Kronik Królów Izraela?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Pan miał wśród wichru unieść Eliasza do nieba, Eliasz szedł z Elizeuszem z Gilgal.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rzekł do Elizeusza: Zostań, proszę, tutaj, bo Pan posłał mnie aż do Betel. Elizeusz zaś odpowiedział: Na życie Pana i na twoje życie: nie opuszczę cię! Przyszli zatem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proroccy, którzy byli w Betel, wyszli do Elizeusza i powiedzieli do niego: Czy wiesz, że Pan dzisiaj uniesie twego pana w górę, ponad twą głowę? On zaś odrzekł: Również i ja to wiem. Zamilczcie!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do niego Eliasz: Elizeuszu! Zostań, proszę, tutaj, bo Pan posłał mnie aż do Jerycha. On zaś odrzekł: Na życie Pana i na twoje życie: nie opuszczę cię! Weszli więc do Jerycha.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synowie proroccy, którzy byli w Jerychu, przybliżyli się do Elizeusza i powiedzieli do niego: Czy wiesz, że Pan dzisiaj uniesie twego pana w górę, ponad twą głowę? On zaś odpowiedział: Również i ja to wiem. Zamilczcie!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Eliasz do niego: Zostań, proszę, tutaj, bo Pan posłał mnie aż do Jordanu. Elizeusz zaś odpowiedział: Na życie Pana i na twoje życie: nie opuszczę cię! I szli dalej razem.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pięćdziesięciu spośród synów prorockich poszło i stanęło z przeciwka, w oddali, podczas gdy oni obydwaj przystanęli nad Jordanem.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Eliasz zdjął swój płaszcz, zwinął go i uderzył w wody, tak iż się rozdzieliły w obydwie strony. A oni we dwóch przeszli po suchym łożysku.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zaś przeszli, Eliasz rzekł do Elizeusza: Żądaj, co mam ci uczynić, zanim wzięty będę od ciebie. Elizeusz zaś powiedział: Niechby - proszę - dwie części twego ducha przeszły na mnie!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odrzekł: Trudnej rzeczy zażądałeś. Jeżeli mnie ujrzysz, jak wzięty będę od ciebie, spełni się twoje życzenie; jeśli zaś nie ujrzysz, nie spełni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oni szli i rozmawiali, oto [zjawił się] wóz ognisty wraz z rumakami ognistymi i rozdzielił obydwóch; a Eliasz wśród wichru wstąpił do niebios.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patrzał i wołał: Ojcze mój! Ojcze mój! Rydwanie Izraela i jego jeźdźcze. I już go więcej nie ujrzał. Ująwszy następnie swoje szaty, Elizeusz rozdarł je na dwie części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podniósł płaszcz Eliasza, który spadł od niego z góry. Wrócił i stanął nad brzegiem Jordanu.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 płaszcz Eliasza, który spadł od niego z góry, i uderzył w wody. Wtedy rzekł: Gdzie jest Pan, Bóg Eliasza? I uderzył w wody, a one rozdzieliły się na obydwie strony. Elizeusz zaś przeszedł [środkiem].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proroccy, którzy byli w Jerychu, ujrzeli go z przeciwka i oświadczyli: Duch Eliasza spoczął na Elizeuszu. Wyszli zatem naprzeciw niego, oddali mu pokłon do ziemi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 do niego: Oto wśród twoich sług jest pięćdziesięciu dzielnych ludzi. Niechaj pójdą i poszukają pana twojego, czy go nie uniósł Duch Pański i nie spuścił na jakąś górę lub na jakąś dolinę. Lecz on odpowiedział: Nie posyłajcie!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nalegali na niego zbyt mocno, powiedział: Poślijcie! Posłali więc pięćdziesięciu mężów, którzy szukali Eliasza trzy dni i nie znaleźli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wrócili do niego, gdy przebywał w Jerychu, rzekł do nich: Czyż wam nie powiedziałem: Nie chodźcie?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miasta mówili do Elizeusza: Popatrz! Położenie miasta jest miłe, jak sam, panie mój, widzisz, lecz woda jest niezdrowa, a ziemia nie daje plonów.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Przynieście mi nową misę i włóżcie w nią soli! I przynieśli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podszedł do źródła wody, wrzucił w nie sól i powiedział: Tak mówi Pan: Uzdrawiam te wody, już odtąd nie wyjdą stąd ani śmierć, ani niepłodność.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Wody więc zostały uzdrowione aż po dzień dzisiejszy - według słowa, które wypowiedział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poszedł do Betel. Kiedy zaś postępował drogą, mali chłopcy wybiegli z miasta i naśmiewali się z niego szyderczo, mówiąc do niego: Chodź no, łysku! Chodź no, łysku!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odwrócił się, spojrzał na nich i przeklął ich w imię Pańskie. Wówczas wypadły z lasu dwa niedźwiedzie i rozszarpały spośród nich czterdzieści dwoje dzieci.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Stamtąd Elizeusz poszedł na górę Karmel, skąd udał się do Samarii.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Joram, syn Achaba, objął władzę nad Izraelem w Samarii w osiemnastym roku [panowania] Jozafata, króla judzkiego, i królował dwanaście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jednakże nie tak bardzo, jak jego ojciec i jego matka, ponieważ usunął stelę Baala, którą sporządził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 jednak do grzechu, do którego doprowadził Izraela Jeroboam, syn Nebata, i nie zerwał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Mesza, król Moabu, był hodowcą trzód i dostarczał królowi izraelskiemu sto tysięcy owiec i wełnę ze stu tysięcy baranów.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 śmierci Achaba król Moabu zbuntował się przeciwko królowi izraelskiemu.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król Joram wyszedł z Samarii i dokonywał przeglądu całego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Podróżując, polecił oświadczyć Jozafatowi, królowi judzkiemu: Król Moabu zbuntował się przeciwko mnie. Czy zechcesz wyruszyć ze mną na wojnę przeciw Moabowi? Odpowiedział: Wyruszę; ja tak, jak i ty, lud mój, jak i twój lud, konie moje, jak i twoje konie.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jeszcze zapytał: Którą drogą wyruszymy? Odpowiedział: Drogą przez pustynię Edomu.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wyruszyli w drogę: król izraelski, król judzki i król Edomu. Kiedy zaś krążyli po drogach siedem dni, zabrakło wody dla wojska obozującego i dla bydła, które szło za 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izraelski zawołał: Biada! Albowiem Pan zwołał tych trzech królów, by ich wydać w ręce Moabu.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zaś odrzekł: Czy tu nie ma proroka Pańskiego, byśmy przez niego mogli zapytać się Pana? Odpowiedział jeden ze sług króla izraelskiego: Jest tu Elizeusz, syn Szafata, który polewał wodą ręce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Jozafat zaś powiedział: Jest z nim słowo Pańskie. Więc król izraelski, Jozafat, i król Edomu poszli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rzekł do króla izraelskiego: Cóż mi do ciebie, a tobie do mnie? Idź do proroków ojca twego i do proroków twojej matki! Odpowiedział mu król Izraela: Nie! Czyż Pan zwołał tych trzech królów, aby ich wydać w ręce Moabu?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odrzekł: Na życie Pana Zastępów, przed którego obliczem stoję! Gdybym nie miał względu na Jozafata, króla judzkiego, to ani bym na ciebie nie zważał, ani bym na ciebie nie spojrzał.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jednak przyprowadźcie mi harfiarza. Kiedy zaś harfiarz grał na strunach, spoczęła na Elizeuszu ręka Pańska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Tak mówi Pan: Wykopcie w tym wąwozie rów przy rowie.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tak mówi Pan: Nie zobaczycie wiatru, nie zobaczycie deszczu, a przecież wąwóz ten napełni się wodą i pić będziecie wy, wasze stada i wasze bydło.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jeszcze tego jest mało w oczach Pana, ponieważ wyda On Moab w wasze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Zburzycie wszystkie miasta obwarowane i wszystkie znaczniejsze miasta. Wytniecie wszystkie drzewa użyteczne. Zasypiecie wszystkie źródła wód. Wszystkie zaś pola uprawne spustoszycie, narzucając kamieni.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więc - w porze składania ofiar pokarmowych - oto napłynęła woda drogą od strony Edomu, tak iż okolica wypełniła się wodą.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wszyscy Moabici dowiedzieli się, że królowie wyruszyli, aby stoczyć z nimi bitwę, zwołali wszystkich zdolnych do noszenia broni i stanęli na granicy.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rano wstali, a słońce rozbłysło nad wodami, Moabici ujrzeli z oddali wodę czerwoną jak krew.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Powiedzieli więc: To krew! Z pewnością królowie powycinali się nawzajem, uderzywszy jeden na drugiego. A teraz, Moabie - po łupy!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przyszli pod obóz Izraela, Izraelici powstali i uderzyli na Moabitów, tak iż ci przed nimi rzucili się do ucieczki. Oni zaś szli naprzód i bili Moabitów.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Burzyli miasta. Każdy rzucał kamienie na wszelkie pola uprawne, aby je nimi pokryć. Zasypywali wszystkie źródła wody. Wycinali wszelkie drzewa użyteczne. Wreszcie pozostało tylko Kir-Chareszet. Osaczyli je procarze i rzucali w nie kamieniami.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Moabu ujrzał, że nie może sprostać bitwie, wziął ze sobą siedmiuset mężów dobywających miecza, aby przebić się do króla Edomu, lecz nie zdołał.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wziął swego syna pierworodnego, który miał po nim panować, i złożył go jako ofiarę całopalną na murze. Wówczas wielki gniew nastał u Izraela, tak iż odeszli od niego i wrócili do swojego kraju.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Pewna kobieta spośród żon synów prorockich zawołała do Elizeusza tymi słowami: Twój sługa, a mój mąż, umarł. A ty wiesz, że twój sługa bał się Pana. Lecz lichwiarz przyszedł, aby zabrać sobie dwoje moich dzieci na niewolników.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rzekł do niej: Co mógłbym uczynić dla ciebie? Wskaż mi, co posiadasz w mieszkaniu? Odpowiedziała: Służebnica twoja nie posiada niczego w mieszkaniu prócz oliwy, którą bym się mogła namaścić.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Idź, pożycz sobie z zewnątrz naczynia od wszystkich twoich sąsiadów, naczynia puste, i to niemało.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wrócisz, zamkniesz drzwi za sobą i za synami i będziesz nalewała do tych wszystkich naczyń, a wypełnione odstawisz.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Odeszła więc od niego. Następnie zamknęła drzwi za sobą i za swoimi synami. Ci jej donosili naczynia, a ona nalewała.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naczynia się napełniły, rzekła do swego syna: Przynieś mi jeszcze naczynie! Odpowiedział jej: Już nie ma naczyń. Wtedy oliwa przestała płynąć.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Poszła więc kobieta oznajmić mężowi Bożemu, który powiedział: Idź, sprzedaj oliwę, zwróć twój dług, z reszty zaś żyj ty i twoi synowie!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Pewnego dnia Elizeusz przechodził przez Szunem. Była tam kobieta bogata, która zawsze nakłaniała go do spożycia posiłku. Ilekroć więc przechodził, udawał się tam, by spożyć posiłek.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Powiedziała ona do swego męża: Oto jestem przekonana, że świętym mężem Bożym jest ten, który ciągle do nas przychodzi.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Przygotujmy mały pokój na górze, obmurowany, i wstawmy tam dla niego łóżko, stół, krzesło i lampę. Kiedy przyjdzie do nas, to tam się uda.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więc pewnego dnia Elizeusz tam przyszedł, udał się na górę i tam ułożył się do snu.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 do Gechaziego, swojego sługi: Zawołaj tę Szunemitkę! Zawołał ją i stanęła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do niego: Proszę, powiedz jej: Oto podjęłaś dla nas te wszystkie starania. Co można uczynić dla ciebie? Czy może przemówić słowo za tobą do króla lub do dowódcy wojska? Odpowiedziała: Ja mieszkam pośród swego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 dalej: Co więc można uczynić dla niej? Odpowiedział Gechazi: Niestety, ona nie ma syna, a mąż jej jest stary.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więc: Zawołaj ją! Zawołał ją i stanęła przed wejściem.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 tej porze za rok będziesz pieściła syna. Odpowiedziała: Ach, mężu Boży, panie mój! Nie oszukuj służebnicy twojej!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kobieta poczęła i urodziła syna o tej samej porze, po roku, jak jej zapowiedział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Chłopiec dorastał. Pewnego dnia wyszedł do swego ojca, do żniwiarzy,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odezwał się do ojca: Moja głowa! Moja głowa! On zaś rozkazał słudze: Zabierz go do matki!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go i zaprowadził do jego matki. Pozostał on na jej kolanach aż do południa i 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weszła ona i położyła go na łóżku męża Bożego, zamknęła za sobą drzwi i wyszła.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Zawołała swego męża, mówiąc: Przyślij mi, proszę, jednego ze sług z jedną oślicą. Pobiegnę do męża Bożego i wrócę.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Czemu wyruszasz do niego dzisiaj? Nie ma ani nowiu, ani szabatu. Odrzekła: Bądź spokojny!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Osiodłała oślicę i rzekła do sługi swego: Prowadź, ruszaj! Nie zatrzymuj mnie w drodze, aż ci rozkażę.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Wyruszyła i dotarła do męża Bożego na górze Karmel. Kiedy mąż Boży ujrzał ją z daleka, rzekł do sługi swego, Gechaziego: Oto owa Szunemitka.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biegnij, proszę, jej na spotkanie i zapytaj ją: Czy dobrze się miewasz? Czy dobrze się miewa twój mąż? Czy dobrze się miewa twoje dziecko? Odpowiedziała: Dobrze.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przyszła do męża Bożego na górę, ujęła go za nogi. A Gechazi przybliżył się, żeby ją odsunąć. Lecz mąż Boży powiedział: Zostaw ją, bo dusza jej w smutku pogrążona, a Pan zakrył to przede mną i nie oznajmił 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zaś rzekła: Czy ja prosiłam pana mojego o syna? Czyż nie powiedziałam: Nie oszukuj mnie?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[Elizeusz] powiedział Gechaziemu: Przepasz biodra, weź laskę moją w dłoń, a idź! Jeżeli spotkasz kogoś, nie pozdrawiaj go; a jeżeli ktoś ciebie pozdrowi, nie odpowiadaj mu. I położysz laskę moją na chłopcu.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matka chłopca rzekła: Na życie Pana i na twoje życie: Nie opuszczę cię! Wtedy Elizeusz wstał i poszedł za 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Gechazi zaś wyprzedził ich i położył laskę na chłopcu, lecz nie było ani głosu, ani znaku życia. Gechazi więc wrócił do niego i oznajmił mu, mówiąc: Chłopiec się nie obudził.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wszedł do domu, a oto na jego łóżku chłopiec leżał martwy.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Wszedł, zamknął drzwi za sobą i za nim i modlił się do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wszedł [na łóżko], rozciągnął się na dziecku, przyłożył twarz swoją do jego twarzy, oczy swoje do jego oczu, dłonie swoje do jego dłoni - i pochylony nad nim pozostawał tak, aż się rozgrzało ciało chłopca.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chodził po domu tam i z powrotem. Potem wszedł [na łóżko] i pochylił się nad nim. Wtedy chłopiec kichnął siedem razy i otworzył oczy.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zawołał Gechaziego, mówiąc: Zawołaj tę Szunemitkę! Kiedy ją zawołał, a przyszła do niego, powiedział: Zabierz twojego syna!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Weszła, upadła do jego stóp i oddała mu pokłon aż do ziemi, następnie zabrała swojego syna i odeszła.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wrócił do Gilgal. A głód był w kraju. Gdy synowie proroccy siedzieli przed nim, rzekł do sługi swego: Nastaw wielki kocioł i ugotuj polewkę dla synów prorockich.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zaś wyszedł na pole, aby nazbierać jarzyn. Znalazł dziką roślinę i narwał z niej pnączy dzikich kolokwint, napełniając nimi swój płaszcz. Wrócił i nakroił ich do kotła z polewką, bo ich nie znano.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podał ludziom do spożycia. Gdy tylko skosztowali polewki, krzyknęli: Śmierć jest w kotle, mężu Boży! i nie mogli jeść.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powiedział: Przynieście więc mąki! I wsypał ją do kotła, mówiąc: Nalej ludziom i niech jedzą! I już nie było nic szkodliwego w kotle.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Pewien człowiek przyszedł z Baal-Szalisza, przynosząc mężowi Bożemu chleb z pierwocin, dwadzieścia chlebów jęczmiennych i świeże zboże w worku. On zaś rozkazał: Podaj ludziom i niech jedzą!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sługa jego odrzekł: Jakże to rozdzielę między stu ludzi? A on odpowiedział: Podaj ludziom i niech jedzą, bo tak mówi Pan: Nasycą się i pozostawią resztki.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Położył więc to przed nimi, a ci jedli i pozostawili resztki - według słowa Pańskiego.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Naaman, wódz wojska króla Aramu, miał wielkie znaczenie u swego pana i doznawał względów, ponieważ przez niego Pan spowodował ocalenie Aramejczyków. Lecz ten człowiek - dzielny wojownik - był trędowaty.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Aramejczycy podczas napadu łupieskiego uprowadzili z ziemi Izraela młodą dziewczynę, którą przeznaczono do usług żonie Naamana.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Ona rzekła do swojej pani: O, gdyby pan mój udał się do proroka, który jest w Samarii! Ten by go wówczas uwolnił od 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Naaman więc poszedł oznajmić to swojemu panu, powtarzając słowa dziewczyny, która pochodziła z kraju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król Aramu odpowiedział: Ruszaj w drogę! A ja poślę list do króla izraelskiego. Wyruszył więc, zabierając ze sobą dziesięć talentów srebra, sześć tysięcy syklów złota i dziesięć ubrań na zmianę.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przedłożył królowi izraelskiemu list następującej treści: Z chwilą gdy dojdzie do ciebie ten list, [wiedz], iż posyłam do ciebie Naamana, sługę mego, abyś go uwolnił od trądu.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przeczytano list królowi izraelskiemu, rozdarł swoje szaty i powiedział: Czy ja jestem Bogiem, żebym mógł uśmiercać i ożywiać? Bo ten poleca mi uwolnić człowieka od trądu! Tylko dobrze zastanówcie się i rozważcie, czy on nie szuka zaczepki ze mną?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kiedy Elizeusz, mąż Boży, dowiedział się, iż król izraelski rozdarł swoje szaty, polecił powiedzieć królowi: Czemu rozdarłeś szaty? Niech on przyjdzie do mnie, a dowie się, że jest prorok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Naaman przyjechał swymi końmi i swoim powozem i stanął przed drzwiami domu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kazał mu przez posłańca powiedzieć: Idź, obmyj się siedem razy w Jordanie, a ciało twoje będzie takie jak poprzednio i staniesz się czysty!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Rozgniewał się Naaman i odszedł ze słowami: Przecież myślałem sobie: Na pewno wyjdzie, stanie, następnie wezwie imienia Pana, Boga swego, poruszy ręką nad miejscem [chorym] i odejmie trąd.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Czyż Abana i Parpar, rzeki Damaszku, nie są lepsze od wszystkich wód Izraela? Czyż nie mogłem się w nich wykąpać i być oczyszczonym? Pełen gniewu zawrócił, by odejść.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słudzy jego przybliżyli się i przemówili do niego tymi słowami: Mój ojcze, gdyby prorok kazał ci spełnić coś trudnego, czy byś nie wykonał? O ileż więc bardziej, jeśli ci powiedział: Obmyj się, a będziesz czysty.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 więc Naaman i zanurzył się siedem razy w Jordanie, według słowa męża Bożego, a ciało jego na powrót stało się jak ciało małego chłopca i został oczyszczony.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wrócił do męża Bożego z całym orszakiem, wszedł i stanął przed nim, mówiąc: Oto przekonałem się, że na całej ziemi nie ma Boga poza Izraelem! A teraz zechciej przyjąć dar od twego sługi!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odpowiedział: Na życie Pana, przed którego obliczem stoję nie wezmę! Tamten nalegał na niego, aby przyjął, lecz on odmówił.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Naaman rzekł: Jeśli już nie [chcesz], to niech dadzą twemu słudze tyle ziemi, ile para mułów unieść może, ponieważ odtąd twój sługa nie będzie składał ofiary całopalnej ani ofiary krwawej innym bogom, jak tylko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jedynie niech Pan Bóg tylko przebaczy twemu słudze: kiedy pan mój wchodzi do świątyni Rimmona, aby tam oddać pokłon, opiera się na moim ramieniu - wtedy i ja muszę oddać pokłon w świątyni Rimmona. Gdy więc będę oddawał pokłon w świątyni Rimmona, tę tylko czynność niech Pan Bóg przebaczy twemu słudze!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odpowiedział mu: Idź w pokoju! Kiedy odszedł od niego szmat drogi,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Gechazi, sługa Elizeusza, męża Bożego, powiedział sobie: Oto mój pan oszczędził tego Aramejczyka, Naamana, nie przyjmując od niego rzeczy, które przyniósł. Na życie Pana - pobiegnę za nim i wezmę od niego cokolwiek.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pobiegł Gechazi za Naamanem. Kiedy Naaman ujrzał, że biegnie za nim, zeskoczył z wozu na jego spotkanie i powiedział: Czy [wszystko] idzie dobrze?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Dobrze. Pan mój polecił mi powiedzieć: Teraz oto przyszli do mnie dwaj młodzieńcy z góry Efraima, synowie proroccy. Daj mi, proszę, jeden talent srebra i dwa ubrania na zmianę.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Naaman: Racz przyjąć dwa talenty. Nalegał na niego, zawiązał dwa talenty srebra w dwóch workach, do tego dwa ubrania na zmianę, i wręczył dwom swoim sługom, którzy to nieśli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 do Ofelu, Gechazi odebrał te rzeczy z ich rąk i złożył w domu. Następnie odprawił mężów, którzy odeszli.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Sam zaś poszedł i stawił się przed swoim panem, a Elizeusz zapytał go: Skąd ty idziesz, Gechazi? Odparł: Sługa twój nigdzie nie chodził.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powiedział do niego: Nie, serce moje ci towarzyszyło, kiedy ktoś odwrócił się na wozie swoim na twoje spotkanie. Czy teraz jest czas brać srebro, aby nabywać ubrania, drzewa oliwne, winnice, drobne i większe bydło, niewolników i niewolnice?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trąd Naamana przylgnie do ciebie i do twojego potomstwa na zawsze. Gechazi więc oddalił się od niego biały jak śnieg od trądu.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Synowie proroccy powiedzieli do Elizeusza: Oto miejsce, w którym z tobą mieszkamy, jest za ciasne dla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Chcemy iść nad Jordan, i niech każdy stamtąd weźmie jedną belkę, abyśmy urządzili sobie schronienie, gdzie moglibyśmy zamieszkać! Odpowiedział: Idźcie!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Ktoś odezwał się: Racz, proszę, iść razem ze sługami twoimi. Odpowiedział: Pójdę,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poszedł z nimi. Przyszedłszy nad Jordan, ścinali drzewa.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jednemu przy ścinaniu pnia siekiera wpadła do wody i on zawołał: Ach, panie! i to jeszcze pożyczona.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mąż Boży zapytał: Gdzie wpadła? On zaś wskazał mu miejsce. Wtedy odłupał kawał drewna, wrzucił tam i sprawił, że siekiera wypłynęła.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Wyjmij [ją] sobie! On zaś wyciągnąwszy rękę, chwycił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Aramu wojował z Izraelem. Odbył naradę ze swoimi sługami, oświadczając, że chce rozbić obóz w określonym miejscu.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mąż Boży polecił powiedzieć królowi izraelskiemu: Strzeż się przechodzić przez owo miejsce, bo tamtędy schodzą Aramejczycy.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izraelski posyłał [zwiadowcę] na to miejsce, które mąż Boży wskazywał mu wyraźnie, by tam był na czatach, i to wielokrotnie.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Przeraziło się serce króla Aramu z tego powodu. Zwołał więc sługi swoje i zapytał ich: Czemu nie wskazujecie mi, kto zdradza nas przed królem izraelskim?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jeden ze sług jego: Nie jest tak, panie mój, królu! To Elizeusz, który jest prorokiem w Izraelu, oznajmia królowi izraelskiemu słowa, które ty wymawiasz w swoim pokoju sypialnym.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powiedział: Idźcie i zobaczcie, gdzie on się znajduje, a każę go ująć. Doniesiono mu: Oto jest w Dotan.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wysłał tam konie, rydwany i silny oddział wojska. Wyruszyli w nocy i otoczyli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sługa męża Bożego wstał rano i wyszedł, oto wojsko razem z końmi i rydwanami otaczało miasto. Wtedy sługa jego powiedział do niego: Ach, panie! Co zrobimy?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Nie lękaj się, bo liczniejsi są ci, co są z nami, aniżeli ci, którzy są z nimi.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Elizeusz modlił się tymi słowami: Panie! Racz otworzyć jego oczy, aby widział. Pan otworzył oczy sługi, a on zobaczył: oto góra pełna była ognistych rumaków i rydwanów otaczających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[Aramejczycy] schodzili do niego, Elizeusz modlił się do Pana tymi słowami: Dotknij, proszę, tych ludzi ślepotą! I dotknął ich Pan ślepotą, zgodnie z prośbą Elizeusza.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Elizeusz odezwał się do nich: To nie ta droga, to nie to miasto. Chodźcie za mną, a zaprowadzę was do człowieka, którego szukacie. I zaprowadził ich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weszli do Samarii, Elizeusz powiedział: Panie! Otwórz im oczy, aby widzieli. Pan otworzył im oczy i zobaczyli, że są właśnie pośrodku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tylko król izraelski ujrzał ich, powiedział do Elizeusza: Czy mam ich zabić, mój ojcze?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Nie zabijaj! Czy zabijasz tych, których pojmałeś swoim mieczem i swoim łukiem? Daj im chleba i wody, aby jedli i pili, a następnie wrócili do swego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[król] zgotował im wielką ucztę. Kiedy się najedli i napili, odprawił ich, i odeszli do swojego pana. Odtąd już oddziały aramejskie nie robiły wypadów do kraju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Ben-Hadad, król Aramu, ściągnął całe wojsko, wyruszył i oblegał Samarię.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Powstał zatem wielki głód w Samarii. Bo oto nieprzyjaciele oblegali ją, tak iż głowa osła kosztowała osiemdziesiąt srebrnych syklów, a ćwiartka kaba dzikiej cebuli - pięć syklów srebra.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izraelski przechodził po murze, pewna kobieta zawołała do niego: Wspomóż mnie, panie mój, 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Odpowiedział: Pan ciebie nie wspomaga, z czego ja mam ciebie wspomóc? Czy z klepiska lub z tłoczni?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rzekł do niej: Co ci jest? Odpowiedziała: Ta oto kobieta powiedziała mi: Daj twojego syna, a zjemy go dzisiaj, mojego zaś syna zjemy jutro.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Ugotowałyśmy więc mojego syna i zjadłyśmy go. Następnego dnia powiedziałam do niej: Daj twego syna, żebyśmy go zjadły, lecz ona ukryła swojego syna.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usłyszał słowa kobiety, rozdarł swoje szaty. Gdy zaś przechadzał się po murze, lud widział, że pod spodem nosił wór na swoim ciele.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Oświadczył wtedy: To niech mi uczyni Bóg i tamto dorzuci, jeżeli głowa Elizeusza, syna Szafata, ostanie się na nim dzisiaj!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Elizeusz przebywał w swoim domu, a starszyzna siedziała razem z nim, król wysłał przed sobą człowieka. Lecz zanim posłaniec wszedł do Elizeusza, ten odezwał się do starszyzny: Czy widzicie, że ten syn zabójcy posłał człowieka po moją głowę? Uważajcie! W chwili gdy posłaniec będzie wchodził, zamknijcie drzwi i powstrzymajcie go nimi. Czyż za nim nie słychać odgłosów kroków jego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jeszcze rozmawiał z nimi, oto król przystąpił do niego i powiedział: Patrz! To nieszczęście pochodzi od Pana. Dlaczego mam jeszcze nadzieję pokładać w Panu?</w:t>
      </w:r>
      <w:r>
        <w:t xml:space="preserve"> </w:t>
      </w:r>
    </w:p>
    <w:p>
      <w:pPr>
        <w:pStyle w:val="Nagwek2"/>
        <w:keepNext/>
        <w:jc w:val="center"/>
      </w:pPr>
      <w:r>
        <w:t>Rozdział 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odpowiedział: Posłuchajcie słowa Pańskiego! Tak mówi Pan: Jutro o tej samej porze jedna sea najczystszej mąki będzie za jednego sykla, dwie sea jęczmienia też za jednego sykla - w bramie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odpowiedzi na to tarczownik, na którego ramieniu król się wspierał, rzekł do męża Bożego: Chociażby nawet Pan zrobił okna w niebiosach, czy mogłoby się spełnić to słowo? Odpowiedział [Elizeusz]: Ty ujrzysz to na własne oczy, lecz jeść z tego nie będziesz!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Czterech trędowatych znajdowało się u wejścia do bramy. Jeden do drugiego powiedział: Po co tutaj siedzimy, aż pomrzemy?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Jeżeli powiemy: Chodźmy do miasta, a w mieście panuje głód, to tam umrzemy. A teraz - szybko - zbiegnijmy do obozu aramejskiego. Jeżeli nas pozostawią przy życiu, to będziemy żyli. Jeżeli zaś nas zabiją, to umrzemy.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zatem o zmierzchu, aby wejść do obozu aramejskiego. Dotarli aż do krańca obozu aramejskiego: a oto nie było tam nikogo.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bowiem sprawił, że w obozie aramejskim usłyszano turkot rydwanów, tętent koni i wrzawę ogromnego wojska, tak iż mówili, jeden do drugiego: Oto król izraelski najął przeciwko nam królów chittyckich i królów egipskich, aby ruszyli przeciwko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Powstali więc [Aramejczycy] i uciekli o zmierzchu, zostawiając swoje namioty, swoje konie, swoje osły, obóz jak stał i uciekli, aby ratować życie.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Owi trędowaci zaś dotarli aż do krańca obozu, weszli do jakiegoś namiotu, jedli i pili. Następnie wynieśli stamtąd srebro, złoto i ubrania, które poszli ukryć. Potem wrócili, weszli do innego namiotu, wynieśli stamtąd łup, który poszli ukryć.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powiedział jeden do drugiego: Nie postępujemy właściwie. Dzień dzisiejszy jest dniem radosnej nowiny, a my milczymy. Jeżeli będziemy zwlekali aż do brzasku porannego, to spotka nas kara. Dalej, chodźmy teraz i zanieśmy wieść do pałacu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Poszli tam, zawołali na straże miasta i oznajmili im: Weszliśmy do obozu aramejskiego, lecz nie ma tam nikogo, nawet nie słychać żadnego głosu ludzkiego, tylko konie na uwięzi, osły na uwięzi i namioty, jak stały.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Strażnicy, nawołując się, zanieśli wieść do wnętrza pałacu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wstał w nocy i powiedział do sług swoich: Chcę wam wyjaśnić, co knują Aramejczycy przeciwko nam. Wiedzą, że głodujemy. Dlatego wyszli z obozu, aby się ukryć na polu, mówiąc: Kiedy wyjdą z miasta, pochwycimy ich żywcem i wtargniemy do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 ze sług jego odpowiedział: Niech wezmą pięć pozostałych koni; z tymi, które tutaj pozostały żywe, będzie tak, jak z całym mnóstwem Izraela, które ginie, poślijmy, a zobaczymy.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Wzięto więc dwa rydwany z końmi, które król wysłał za wojskiem aramejskim, polecając: Jedźcie i zbadajcie!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Ruszyli za nimi aż do Jordanu. Oto cała droga pełna była szat i broni, które Aramejczycy porzucili podczas swej ucieczki. Posłańcy wrócili i powiadomili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lud wyszedł i złupił obóz aramejski. Wtedy jedna sea najczystszej mąki kosztowała jednego sykla, dwie sea jęczmienia też jednego sykla - według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rozkazał, żeby tarczownik, na którego ramieniu się wspierał, sprawował nadzór w bramie. Lecz tłum zadeptał go w bramie na śmierć, tak jak przepowiedział mąż Boży, który mówił w chwili przyjścia króla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bowiem mąż Boży powiedział do króla: Jutro o tej samej porze dwie sea jęczmienia będą za jednego sykla, a jedna sea najczystszej mąki za jednego sykla - w bramie Samarii,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tarczownik odpowiedział mężowi Bożemu: Chociażby nawet Pan zrobił okna w niebiosach, czy mogłoby się spełnić to słowo? On zaś rzekł: Ty ujrzysz to na własne oczy, lecz jeść z tego nie będziesz.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z nim stało. Zadeptał go bowiem tłum w bramie na śmierć.</w:t>
      </w:r>
      <w:r>
        <w:t xml:space="preserve"> </w:t>
      </w:r>
    </w:p>
    <w:p>
      <w:pPr>
        <w:pStyle w:val="Nagwek2"/>
        <w:keepNext/>
        <w:jc w:val="center"/>
      </w:pPr>
      <w:r>
        <w:t>Rozdział 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powiedział do kobiety, której syna wskrzesił: Wstań, idź razem z twoją rodziną, zamieszkaj na obczyźnie - tam, gdzie będziesz mogła - ponieważ Pan sprowadził głód. Idzie on już na kraj na okres siedmiu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Kobieta wstała i spełniła to, co powiedział mąż Boży. Poszła ona razem ze swoją rodziną i żyła na obczyźnie w kraju Filistynów przez siedem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upływie siedmiu lat kobieta wróciła z kraju Filistynów i udała się do króla, błagając o zwrot jej domu i jej pola.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zaś - w czasie rozmowy z Gechazim, sługą męża Bożego - powiedział: Opowiedz mi wszystkie wielkie dzieła, których dokonał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Podczas gdy Gechazi opowiadał królowi, jak prorok wskrzesił zmarłego, właśnie nadeszła kobieta, której syna wskrzesił, i odwołała się do króla w sprawie domu i pola. Wtedy Gechazi powiedział: Panie mój, królu, oto kobieta i oto jej syn, którego wskrzesił Elizeusz.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wypytał kobietę, a ona mu opowiedziała. Wtedy król przydzielił jej jednego dworzanina, nakazując: Przywróć jej całą posiadłość oraz wszystkie dochody z pola od dnia, odkąd opuściła kraj, aż do dzisiaj.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przyszedł do Damaszku. Kiedy Ben-Hadad, król Aramu, chorował, oznajmiono mu: Mąż Boży przyszedł aż tutaj.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powiedział do Chazaela: Weź dar ze sobą, idź na spotkanie męża Bożego i przez niego wypytaj się Pana, czy wyzdrowieję z tej choroby.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Wyszedł więc Chazael mu na spotkanie, wziął ze sobą dary i wszelkie kosztowności z Damaszku, obładowując czterdzieści wielbłądów. Przyszedł i stanął przed nim, mówiąc: Twój syn, Ben-Hadad, król Aramu, posłał mnie do ciebie z pytaniem: Czy wyzdrowieję z tej choroby?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mu Elizeusz: Idź i powiedz mu: Będziesz żył na pewno. Lecz Pan objawił mi, że na pewno on umrze.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stężała mu twarz, zmieszał się mocno i zapłakał mąż Boży.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Chazael zapytał: Dlaczego pan mój płacze? Odpowiedział: Ponieważ wiem, co złego uczynisz synom Izraela: ich warownie zniszczysz ogniem, kwiat ich wojowników pozabijasz, ich drobne dzieci roztrzaskasz, a ich brzemiennym kobietom będziesz rozpruwał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Chazael zawołał: Czymże jest twój sługa, ten pies, żeby miał wykonać tę wielką zapowiedź? Elizeusz odpowiedział: Pan objawił mi, że będziesz królem Aramu.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Oddalił się więc Chazael od Elizeusza i poszedł do swego pana, który go zapytał: Co ci zapowiedział Elizeusz? A on odrzekł: Zapowiedział mi, że na pewno 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Następnego dnia Chazael wziął nakrycie, zamoczył w wodzie i rozciągnął na jego twarzy, tak iż on umarł. Chazael zaś w jego miejsce został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piątym roku [panowania] Jorama, syna Achaba, króla izraelskiego, a Jozafat był królem Judy, Joram, syn Jozafata,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trzydzieści dwa lata i królował osiem lat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on drogą królów izraelskich, podobnie jak czynił ród Achaba, ponieważ córka Achaba była jego żoną. Czynił on to, co jest złe w oczach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Pan nie chciał zniszczyć Judy ze względu na swego sługę, Dawida, tak jak mu obiecał, iż da mu przed sobą płomyk na zawsze.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czasów Edom wyrwał się spod władzy Judy i wybrał sobie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Joram ze wszystkimi rydwanami przeszedł do Sair. Kiedy powstał w nocy [do natarcia], przebił się przez Edomitów, którzy okrążyli jego oraz dowódców rydwanów. Lud zaś uciekł do swoich namiotów.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Edom zatem wyrwał się spod władzy Judy aż do dnia dzisiejszego. W tym samym czasie wyrwała się także Libna.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Jorama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Joram ze swymi przodkami, i pochowano go obok przodków w Mieście Dawidowym, syn zaś jego, Ochozjasz,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[panowania] Jorama, syna Achaba, króla Izraela - Ochozjasz, syn Jorama, został królem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władzy Ochozjasz miał dwadzieścia dwa lata i królował jeden rok w Jerozolimie. Jego matka miała na imię Atalia i była córką Omriego,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on drogą rodu Achaba i czynił to, co jest złe w oczach Pańskich, tak jak ród Achaba, ponieważ był spowinowacony z rodem Achaba.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Ochozjasz wyruszył z Joramem, synem Achaba, na wojnę przeciw Chazaelowi, królowi Aramu, w Ramot w Gileadzies. Lecz Aramejczycy zranili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król Joram wycofał się do Jizreel, aby leczyć się z ran, które mu zadali Aramejczycy w Ramot, kiedy walczył przeciw Chazaelowi, królowi Aramu. Wtedy Ochozjasz, syn Jorama, król judzki, przyszedł odwiedzić Jorama, syna Achaba, w Jizreel, ponieważ był on chory.</w:t>
      </w:r>
      <w:r>
        <w:t xml:space="preserve"> </w:t>
      </w:r>
    </w:p>
    <w:p>
      <w:pPr>
        <w:pStyle w:val="Nagwek2"/>
        <w:keepNext/>
        <w:jc w:val="center"/>
      </w:pPr>
      <w:r>
        <w:t>Rozdział 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Prorok Elizeusz wezwał jednego z synów prorockich i powiedział mu: Przepasz biodra, weź ze sobą to naczyńko z oliwą i idź do Ramot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Przyszedłszy tam, rozejrzyj się za Jehu, synem Jozafata, syna Nimsziego. Wejdź i nakłoń go, by podniósł się z grona swoich towarzyszy i zaprowadź go do najskrytszej izby.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weźmiesz naczyńko z oliwą i wylejesz ją na jego głowę, mówiąc: Tak mówi Pan: Namaściłem cię na króla nad Izraelem. Następnie otworzysz drzwi i uciekniesz bezzwłocznie.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Młodzieniec więc, młody prorok, udał się do Ramot w Gileadzie.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przyszedł, oto dowódcy wojska siedzieli razem. A on powiedział: Mam ci powiedzieć słowo, wodzu! Jehu zapytał: Komu spośród nas wszystkich? Odpowiedział: Tobie, wodzu!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Jehu podniósł się i wszedł do domu. Tamten zaś wylał mu na głowę oliwę, mówiąc do niego: Tak mówi Pan, Bóg Izraela: Namaściłem cię na króla nad ludem Pańskim, nad Izraelem.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Wytracisz ród Achaba, twego władcy, a ja pomszczę krew sług moich, proroków, i krew wszystkich sług Pańskich na Izebel.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Zginie cała rodzina Achaba. Wytępię Achabowi nawet malca, niewolnika i wolnego w Izraelu.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postąpię z rodziną Achaba jak z rodziną Jeroboama, syna Nebata, i jak z domem Baszy, syna Achiasza.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Izebel zaś pożrą psy na polu Jizreel, a nikt [jej] nie pochowa. Następnie otworzył drzwi i uciekł.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wyszedł do sług swego władcy, którzy go zapytali: Czy wszystko idzie dobrze? Po co ten szaleniec przyszedł do ciebie? Odpowiedział im: Wy znacie człowieka i jego gadaninę.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powiedzieli: Kłamstwo! Opowiedz, proszę, nam! Wtedy rzekł: Tak a tak powiedział do mnie: Tak mówi Pan: Namaściłem cię na króla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pośpiesznie zdjęli swoje okrycia, rozesłali je pod jego stopami, na samych stopniach, zatrąbili i ogłosili: Jehu jest królem!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Jehu, syn Jozafata, syna Nimsziego, uknuł spisek przeciw Joramowi. Otóż Joram wraz z całym Izraelem strzegł Ramot w Gileadzie przed Chazaelem, królem Aramu.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król Joram wycofał się do Jizreel, aby leczyć się z ran, które mu zadali Aramejczycy, gdy walczył przeciw Chazaelowi, królowi Aramu. Jehu powiedział: Jeżeli taki jest wasz zamiar, niech nie wyjdzie z miasta zbieg, aby zanieść wieść do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Jehu wsiadł na rydwan i wyruszył do Jizreel, ponieważ Joram tam leżał chory. A Ochozjasz, król judzki, przybył odwiedzić Jorama.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stojący na czatach na wieży w Jizreel ujrzał zdążający orszak Jehu, zawołał: Widzę orszak! Joram zaś rozkazał: Weź jeźdźca, poślij naprzeciw nich i niech zapyta, czy [to oznacza] pokój?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jeździec na koniu ruszył naprzeciw Jehu i powiedział: Tak mówi król: Czy [to oznacza] pokój? Odpowiedział Jehu: Co ciebie obchodzi pokój? Jedź za mną! Stojący zaś na czatach oznajmił: Posłaniec przybył do nich, lecz nie wraca.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Wysłał więc król drugiego jeźdźca na koniu, który podjechał do nich i powiedział: Tak mówi król: Czy to oznacza pokój? Odpowiedział Jehu: Co ciebie obchodzi pokój? Jedź za mną!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Stojący zaś na czatach oznajmił: Dotarł aż do nich, lecz nie wraca. A sposób jazdy tamtego jest podobny do jeżdżenia Jehu, syna Nimsziego, ponieważ jeździ szaleńczo.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Joram kazał zaprzęgać. Zaprzężono więc jego rydwan. Zatem Joram, król izraelski, i Ochozjasz, król judzki - każdy na swoim rydwanie - wyruszyli naprzeciw Jehu; spotkali go na polu Nabota z 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Joram ujrzał Jehu, zapytał: Czy [to oznacza] pokój, Jehu? Ten zaś odpowiedział: Jaki pokój? Gdy jeszcze trwają czyny nierządne twojej matki, Izebel, i liczne jej czary!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Joram zawrócił i rzucił się do ucieczki, wołając do Ochozjasza: Zdrada, Ochozjaszu!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Jehu chwycił za łuk i trafił Jorama między ramiona, tak iż strzała przeszyła jego serce, a on opadł na swój rydwan.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[Jehu] rzekł do Bidkara, swego tarczownika: Zabierz go i rzuć na rolę Nabota z Jizreel. Bo przypomnij sobie: ja i ty jechaliśmy konno we dwóch za jego ojcem, Achabem, kiedy Pan wypowiedział przeciw niemu ten wyrok: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Naprawdę, widziałem wczoraj wieczorem krew Nabota i krew synów jego - wyrocznia Pana. I odpłacę tobie na tym polu - wyrocznia Pana. Teraz więc zabierz go i rzuć na pole - według słowa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Ochozjasz, król judzki, zobaczył to, uciekł drogą w stronę Bet-Haggan. Lecz Jehu ścigał go i rozkazał: Także jego zabijcie! Zranili go więc na jego rydwanie u podejścia do Gur, które leży w pobliżu Jibleam. A on uciekał dalej do Megiddo, gdzie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jego przewieźli go do Jerozolimy i pochowali w grobie jego, razem z przodkami,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jedenastym roku panowania Jorama, syna Achaba, Ochozjasz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Jehu wszedł do Jizreel, a Izebel się o tym dowiedziała, poczerniła sobie powieki, ustroiła głowę i wyglądała z góry przez okno.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Jehu wchodził przez bramę, zawołała: Czy dobrze ci się wiedzie, Zimri, zabójco swego pana?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podniósł głowę w stronę okna i zawołał: Kto jest ze mną? Kto? I spojrzeli ku niemu z góry dwaj lub trzej eunuchowie.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rozkazał: Wyrzućcie ją! I wyrzucili ją, a jej krew obryzgała mur i konie, które ją roztratowały.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wszedł, a kiedy najadł się i napił, powiedział: Zajmijcie się tą przeklętą i pochowajcie ją, ponieważ jest córką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Wyszli, aby ją pogrzebać, lecz znaleźli po niej tylko czaszkę, nogi i dłonie.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wrócili i oznajmili mu, powiedział: Oto słowo Pana, które wypowiedział przez sługę swego, Eliasza z Tiszbe: Na polu Jizreel psy będą żarły ciało Izebel.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trup Izebel będzie jak gnój na polu w obrębie Jizreel, tak że nie będzie można powiedzieć: To jest Izebel.</w:t>
      </w:r>
      <w:r>
        <w:t xml:space="preserve"> 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Samarii było siedemdziesięciu synów Achaba. Jehu napisał list i wysłał go do Samarii, do przywódców miasta, do starszyzny i do opiekunów dzieci Achaba - list następującej treści: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Teraz, gdy dotrze do was to pismo, macie ze sobą synów pana waszego, macie rydwany i konie, miasto warowne oraz broń.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Rozpatrzcie więc, kto z synów pana waszego jest najlepszy i najodpowiedniejszy, posadźcie go na tronie jego ojca i bijcie się o dom pana waszego!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Ogarnęła ich bardzo wielka trwoga i powiedzieli: Oto dwaj królowie mu się nie oparli, a jakże my się oprzemy?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zarządca pałacu, zarządca miasta, starszyzna i wychowawcy przekazali Jehu tę odpowiedź: Jesteśmy twoimi sługami. Wszystko, cokolwiek nam rozkażesz, wypełnimy. Nikogo nie wybierzemy na króla. Czyń, co jest słuszne w twoich oczach.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napisał do nich drugi list tej treści: Jeżeli jesteście ze mną i słuchacie mego rozkazu, weźcie głowy synów waszego pana i przyjdźcie do mnie jutro o tym samym czasie do Jizreel! A synowie króla, siedemdziesięciu ludzi, przebywali u znakomitych obywateli miasta, którzy ich wychowywali.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list ten przyszedł do nich, wzięli synów króla, zamordowali wszystkich siedemdziesięciu, głowy ich włożyli do koszów i posłali do niego, do Jizreel.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Posłaniec przyszedł oznajmić mu: Przyniesiono głowy synów króla. On zaś powiedział: Ułóżcie je w dwa stosy u wejścia do bramy, aż do rana!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Rano zaś wyszedł i stojąc, przemówił do całego ludu: Jesteście bez winy. Oto ja uknułem spisek przeciwko panu mojemu i zabiłem go. Lecz kto zabił tych wszystkich?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Zrozumiejcie nareszcie, że nic ze słowa Pana, które On wypowiedział przeciw domowi Achaba, nie przepadnie. Pan wykonał to, co powiedział przez sługę swego,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Jehu pozabijał wszystkich pozostałych z rodziny Achaba w Jizreel, wszystkich jego możnych, zaufanych i kapłanów, tak iż nikomu z nich nie pozwolił umknąć.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wstał i wyruszył do Samarii. Kiedy Jehu był w drodze, w Szałasach Pasterskich,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napotkał braci Ochozjasza, króla judzkiego, i zapytał: Kim wy jesteście? Odpowiedzieli: Jesteśmy braćmi Ochozjasza i przyszliśmy pozdrowić synów króla i synów królowej matki.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rozkazał: Pochwyćcie ich żywych! Pochwycono więc ich żywych i zamordowano ich nad cysterną w Szałasach, czterdziestu dwóch ludzi; nie oszczędził z nich ani jednego.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Odszedłszy stamtąd, Jehu spotkał Jonadaba, syna Rekaba, który wyszedł mu naprzeciw i pozdrowił go. Zapytał go: Czy serce twoje jest szczere, jak serce moje w stosunku do serca twego? Odpowiedział Jonadab: Tak. Jeżeli tak, podaj mi rękę! Podał mu rękę, a on posadził go przy sobie na rydwanie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Chodź ze mną, a zobaczysz moją gorliwość wobec Pana. I jechał z nim na swoim rydwanie.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wjechał do Samarii i pozabijał wszystkich, co pozostali po Achabie w Samarii, aż zniszczył go według słowa, które Pan wypowiedział do Eliasza.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zgromadził cały lud i powiedział do niego: Achab za mało czcił Baalas, Jehu będzie czcił go bardziej.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 zwołajcie do mnie wszystkich proroków Baala, wszystkie jego sługi i wszystkich jego kapłanów. Niech nikogo nie zabraknie, ponieważ mam złożyć wielką ofiarę krwawą Baalowi. Kogokolwiek by zabrakło, nie pozostanie przy życiu. Jehu działał w sposób podstępny, aby wytracić sługi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dalej rozkazał: Zarządźcie święte zgromadzenie dla Baala!; i zwołali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Jehu rozesłał posłańców po całym Izraelu, i przyszli wszyscy, którzy służyli Baalowi. Nie było nikogo, kto by nie przyszedł. Weszli więc do świątyni Baala, która wypełniła się od krańca do krańca.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rzekł do strażnika szatni: Wyłóż szaty dla wszystkich sług Baala!; i wyłożył dla nich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Jehu wraz z Jonadabem, synem Rekaba, wszedł do świątyni Baala i powiedział do sług Baala: Przeszukajcie i zobaczcie, czy nie ma tutaj z wami kogoś ze sług Jahwe, czy są tylko słudzy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wyszedł, aby złożyć ofiary krwawe i całopalne. Jehu postawił na zewnątrz osiemdziesięciu swoich ludzi i powiedział: Ktokolwiek by pozwolił ujść komuś z ludzi, których ja wydaję w wasze ręce, zapłaci swoim życiem za życie zbiega.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Jehu skończył składać ofiarę całopalną, rozkazał straży przybocznej i tarczownikom: Idźcie, uderzcie na nich! Niech nikt nie ujdzie! Więc straż przyboczna i tarczownicy wycięli ich ostrzem miecza, odrzucili ich trupy i dotarli aż do sanktuarium świątyni Baala.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Wynieśli stele świątyni Baala i spalili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wyrzucili aszerę świątyni Baala i spalili ją. Potłukli też stele Baala. Wreszcie zburzyli świątynię Baala i zamienili ją na kloaki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Jehu wyrugował Baala z 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zerwał jednakże Jehu z grzechami Jeroboama, syna Nebata, do których ów doprowadził Izraela - ze złotymi cielcami w Betel i Dan.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Pan powiedział do Jehu: Ponieważ dobrze wykonałeś, co było słuszne w moich oczach, według wszystkich zamiarów mego serca postąpiłeś z domem Achaba, dlatego synowie twoi aż do czwartego pokolenia będą zasiadali na tronie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Jehu nie starał się pilnie, z całego serca, postępować według prawa Pana, Boga Izraela. Nie zerwał z grzechami Jeroboama, do których ten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Pan zaczął uszczuplać obszar Izraela: Chazael pobił Izraelitów na całym ich obszarze,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 Jordanu ku wschodowi słońca, wszystkie ziemie Gileadus, Gadytów, Rubenitów, Manassytów - od Aroeru, który leży nad rzeką Arnon, oraz Gilead i Baszan.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Jehu, wszystkie jego czyny i cała jego dzielność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Jehu ze swymi przodkami, i pochowano go w Samarii. Jego syn, Joachaz,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 zaś, w którym Jehu panował nad Izraelem w Samarii, wynosił dwadzieścia osiem lat.</w:t>
      </w:r>
      <w:r>
        <w:t xml:space="preserve"> </w:t>
      </w:r>
    </w:p>
    <w:p>
      <w:pPr>
        <w:pStyle w:val="Nagwek2"/>
        <w:keepNext/>
        <w:jc w:val="center"/>
      </w:pPr>
      <w:r>
        <w:t>Rozdział 11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Atalia, matka Ochozjasza, dowiedziała się, że jej syn umarł, wzięła się do wytępienia całego potomstwa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Joszeba, córka króla Jorama, siostra Ochozjasza, zabrała Joasza, syna Ochozjasza, wyniósłszy go potajemnie spośród mordowanych synów królewskich, i przed wzrokiem Atalii ukryła go wraz z jego mamką w pokoju sypialnym, tak iż nie został zabity.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Przebywał więc z nią sześć lat ukryty w świątyni Pańskiej, Atalia zaś panowała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roku Jojada polecił sprowadzić setników, Karyjczyków i straż przyboczną, przyprowadził ich do siebie w świątyni Pańskiej. Zawarł z nimi układ i kazał im złożyć przysięgę w świątyni Pańskiej, i pokazał im syna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wydał im taki rozkaz: Oto rozkaz, który macie wykonać. Jedna trzecia z was, podejmujących służbę w szabat, ma trzymać straż przy pałacu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 trzecia przy Bramie Sur. Jedna trzecia przy bramie za strażą. Trzymajcie kolejno straż nad pałacem.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Dwa oddziały z was wszystkich, schodzących ze służby w szabat, mają trzymać straż w świątyni Pańskiej przy królu.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Otoczcie w krąg króla, każdy z bronią w ręku! Kto by chciał wtargnąć w szeregi, niech zginie! Bądźcie przy królu, dokądkolwiek się uda!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Setnicy wykonali wszystko tak, jak im rozkazał kapłan Jojada. Każdy wziął swoich ludzi, zarówno tych, co podejmują służbę w szabat, jak i tych, co w szabat z niej schodzą, i przyszli do kapłana Jojady.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zaś wręczył setnikom włócznie i tarcze króla Dawida, które były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Straż przyboczna ustawiła się wokół króla, każdy z bronią w ręku, od węgła południowego świątyni aż do północnego, przed ołtarzem i świątynią.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wyprowadził syna królewskiego, nałożył mu diadem i [wręczył] świadectwo; ustanowiono go królem i namaszczono. Wtedy klaskano w dłonie i wołano: Niech żyje król!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Słysząc wrzawę ludu, Atalia udała się do ludu, do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Spojrzała: a oto król stoi przy kolumnie - zgodnie ze zwyczajem, dowódcy i trąby dokoła króla, cała ludność kraju raduje się i dmie w trąby. Atalia więc rozdarła szaty i zawołała: Spisek! Spisek!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Jojada wydał rozkaz setnikom dowodzącym wojskiem, polecając im: Wyprowadźcie ją ze świątyni poza szeregi, a gdyby ktoś za nią poszedł, niech zginie od miecza! Mówił bowiem kapłan: Nie powinna zginąć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Pochwycono ją, a gdy weszła na drogę, którą wjeżdżają konie do pałacu, tam poniosła śmierć.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Jojada zawarł przymierze między Panem a królem i ludem, by byli ludem Pańskim, oraz między królem a ludem.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czym cała ludność wyruszyła do świątyni Baala i zburzyła ją. Ołtarze jej i posągi potłuczono całkowicie, a Mattana, kapłana Baala, zabito przed ołtarzami. I postawił kapłan [Jojada] straż przed świątynią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wziął setników, Karyjczyków, straż przyboczną i całą ludność kraju. Wyprowadzili króla ze świątyni Pańskiej i wkroczyli przez Bramę Straży do pałacu królewskiego. Tak więc [Joasz] zasiadł na tronie królewskim.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Cała ludność kraju radowała się, a miasto zażywało spokoju. Atalię zaś zabito mieczem w pałacu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Joasz miał siedem lat.</w:t>
      </w:r>
      <w:r>
        <w:t xml:space="preserve"> </w:t>
      </w:r>
    </w:p>
    <w:p>
      <w:pPr>
        <w:pStyle w:val="Nagwek2"/>
        <w:keepNext/>
        <w:jc w:val="center"/>
      </w:pPr>
      <w:r>
        <w:t>Rozdział 12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siódmym roku [panowania] Jehu Joasz został królem i panował czterdzieści lat w Jerozolimie. Matka jego miała na imię Sibeja i była z Beer-Szeby.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czynił to, co jest słuszne w oczach Pańskich, przez wszystkie dni, póki pouczał go kapłan Jojada.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jeszcze usunięte. Lud w dalszym ciągu składał na wyżynach ofiary krwawe i kadzielne.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polecił kapłanom: Wszystkie pieniądze, które jako dar święty wnosi się do świątyni Pańskiej - pieniądze obiegowe, które ktoś płaci według wyznaczonej mu kwoty od osoby - wszystkie pieniądze, które ktoś z własnej woli wnosi do 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wezmą kapłani od osób sobie znanych i przeznaczą je na naprawę uszkodzeń świątyni, gdziekolwiek takie uszkodzenie się znajdzie.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jeszcze w dwudziestym trzecim roku [panowania] króla Joasza kapłani nie naprawili uszkodzeń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Joasz zawezwał kapłana Jojadę oraz [innych] kapłanów i rzekł do nich: Dlaczego nie naprawiacie uszkodzeń świątyni? Odtąd już nie wolno wam brać pieniędzy od znanych wam osób dla siebie, lecz macie je przekazać na naprawę uszkodzeń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Kapłani zgodzili się nie brać pieniędzy od ludu i nie troszczyć się już o naprawę uszkodzeń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kapłan Jojada wziął jedną skrzynię, zrobił otwór w jej przykrywie i postawił ją obok ołtarza, po prawej stronie wejścia do świątyni Pańskiej. Kapłani zaś, stróże progów, składali tam wszystkie pieniądze wniesione do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zauważano, że w skrzyni jest dużo pieniędzy, przychodził sekretarz króla oraz arcykapłan i wtedy zsypywano i obliczano pieniądze, które się znajdowały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odważone przekazywano kierownikom robót, nadzorcom świątyni Pańskiej. Ci zaś wydawali je na stolarzy i budowniczych pracujących w 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murarzy, kamieniarzy oraz na kupno drewna i kamieni ciosowych do naprawienia uszkodzeń świątyni Pańskiej, wreszcie na wszystkie wydatki na odbudowę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z monet, które wpływały do świątyni Pańskiej, nie wyrabiano czarek srebrnych, nożyc, kropielnic, trąb ani żadnych przedmiotów złotych lub srebrnych dla świątyni Pańskiej,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wydawano je robotnikom, którzy używali ich do naprawy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robiono obliczeń z ludźmi, w których ręce przekazywano pieniądze, aby je wydawali na robotników, ponieważ działali z nienaganną rzetelnością.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Pieniądze [dane] jako zadośćuczynienie za winy i grzechy nie wchodziły do świątyni Pańskiej - były własnością kapłanów.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czasie Chazael, król Aramu, wyruszył na wojnę przeciw Gats i zdobył je. Następnie Chazael powziął postanowienie, by wyruszyć przeciw 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Joasz, król judzki, zabrał wszystkie dary święte, które ofiarowali królowie judzcy: Jozafat, Joram i Ochozjasz, jego przodkowie - łącznie ze swoimi świętymi darami - oraz całe złoto zgromadzone w skarbcach świątyni Pańskiej i pałacu królewskiego, i posłał Chazaelowi, królowi Aramu, a ten oddalił się od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Joasza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jego powstali, uknuli spisek i zabili Joasza w pałacu na Millo, gdy zstępował do Silla -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 Jozabad, syn Szimeata, i Jozabad, syn Szomera, słudzy jego, zabili go, i poniósł śmierć. Pochowano go w Mieście Dawidowym, razem z jego przodkami. A syn jego, Amazjasz,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13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dwudziestym trzecim roku [panowania] Joasza, syna Ochozjasza, króla judzkiego, Joachaz, syn Jehu, został królem izraelskim w Samarii, na siedemnaście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Pańskich, naśladując grzech Jeroboama, syna Nebata, do którego ów doprowadził Izraela - nie zerwał z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zapłonął gniew Pana przeciw Izraelitom i wydał ich w ręce Chazaela, króla Aramu, oraz w ręce Ben-Hadada, syna Chazaela, na cały ten czas.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Joachaz przebłagał oblicze Pańskie, tak iż Pan wysłuchał go, ponieważ widział ucisk Izraelitów, jakim ciemiężył ich król Aramu.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Pan dał Izraelowi wybawiciela, który ich wyzwolił spod mocy Aramu, tak iż Izraelici mieszkali w swoich namiotach, jak przedtem.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nie odwrócili się od grzechu rodu Jeroboama, do którego ów doprowadził Izraela; trwali w nim. A nawet aszera stała w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Joachazowi zostało nie więcej żołnierzy, jak tylko pięćdziesięciu jeźdźców, dziesięć rydwanów i dziesięć tysięcy pieszych, wytracił ich król Aramu i starł jak proch, który się depcze.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Joachaza, wszystkie jego czyny i jego dzielność,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Joachaz razem ze swymi przodkami, i pochowano go w Samarii. A syn jego, Joasz,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siódmym roku panowania Joasza, króla judzkiego, Joasz, syn Joachaza, został królem izraelskim w Samarii, na szesnaście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Pańskich. Nie zerwał z całym grzechem Jeroboama, syna Nebata, do którego ów doprowadził Izraela; trwał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Joasza, wszystkie jego czyny i dzielność, z jaką walczył przeciw Amazjaszowi, królowi judzkiemu,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Joasz ze swymi przodkami, a Jeroboam zasiadł na jego tronie. Joasz został pochowany w Samarii, razem z królami izraelskimi.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Elizeusz zapadł na śmiertelną chorobę, przyszedł do niego Joasz, król izraelski, i płacząc przytulony do jego twarzy, mówił: Ojcze mój! Ojcze mój! Rydwanie Izraela i jego jeźdźcze!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zaś rzekł do niego: Weź łuk i strzały! I przyniósł do niego łuk i strzały.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on rzekł do króla izraelskiego: Połóż rękę na łuk! Król położył swą rękę, a Elizeusz nałożył swoje ręce na ręce króla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powiedział: Otwórz okno od wschodu! Kiedy otworzył, Elizeusz rzekł: Strzelaj! - i strzelił, a on rzekł: To strzała zwycięstwa od Pana! Strzała zwycięstwa przeciw Aramowi! Pobijesz Aram w Afek, doszczętnie!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rzekł: Weź strzały! Kiedy je wziął, rzekł do króla Izraela: Uderzaj o ziemię! A on uderzył trzy razy i zaprzestał.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mąż Boży rozgniewał się na niego i rzekł: Trzeba było uderzyć pięć albo sześć razy! Wtedy byś pokonał Aram doszczętnie, teraz zaś pokonasz Aram tylko trzy razy!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Elizeusz umarł i pochowano go. A bandy Moabitów wpadały do kraju każdego roku.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Zdarzyło się, że grzebiący [jakiegoś] człowieka ujrzeli jedną bandę. Wrzucili więc tego człowieka do grobu Elizeusza i oddalili się. Człowiek ten dotknął kości Elizeusza, ożył i stanął na nogi.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Chazael, król Aramu, gnębił Izraelitów przez całe życie Joachaza.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okazał im łaskę, zmiłował się nad nimi i zwrócił się ku nim ze względu na przymierze swoje z Abrahamem, Izaakiem i Jakubem. Nie chciał ich wytracić i nie odrzucił ich od swego oblicza, aż do tego czasu.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Chazael, król Aramu, umarł, a jego syn, Ben-Hadad,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Joasz, syn Joachaza, znowu odbił miasta z rąk Ben-Hadada, syna Chazaela, które ów zabrał jego ojcu, Joachazowi, na wojnie. Trzykrotnie pobił go Joasz i odzyskał miasta izraelskie.</w:t>
      </w:r>
      <w:r>
        <w:t xml:space="preserve"> </w:t>
      </w:r>
    </w:p>
    <w:p>
      <w:pPr>
        <w:pStyle w:val="Nagwek2"/>
        <w:keepNext/>
        <w:jc w:val="center"/>
      </w:pPr>
      <w:r>
        <w:t>Rozdział 14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[panowania] Joasza, syna Joachaza, króla Izraela, Amazjasz, syn Joasza,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dwadzieścia pięć lat i panował dwadzieścia dziewięć lat w Jerozolimie. Matka jego miała na imię Joaddan i była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Pana, jednak nie tak, jak praojciec jego, Dawid. Postępował zupełnie tak, jak jego ojciec, Joasz.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usunięte. W dalszym ciągu lud składał ofiary krwawe i kadzielne na wyżynach.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Skoro tylko umocnił władzę królewską w swoim ręku, zabił tych spośród swoich sług, którzy zabili jego ojca,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nie skazał na śmierć synów zabójców zgodnie z tym, co jest napisane w księdze Prawa Mojżeszowego, gdzie Pan przykazał: Ojcowie nie poniosą śmierci za winy swych synów ani synowie za winy ojców. Każdy umrze za swój własny grzech.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pokonał Edomitów w Dolinie Soli, w liczbie dziesięciu tysięcy, i zdobył w bitwie Selę, i nadał jej nazwę Jokteel, którą nosi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Amazjasz wysłał posłów do Joasza, syna Joachaza, syna Jehu, króla izraelskiego, ze słowami: Przyjdź, a zmierzymy się zbrojnie!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Joasz zaś, król izraelski, przekazał Amazjaszowi, królowi judzkiemu, taką odpowiedź: Cierń na Libanie przesłał cedrowi na Libanie taką prośbę: Daj córkę swoją mojemu synowi za żonę! Lecz dziki zwierz, który jest na Libanie, przebiegł i rozdeptał cierń.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Pobiłeś zupełnie Edom i serce twoje uniosło się pychą. Bądź sobie sławny, lecz pozostań w domu swoim! Dlaczego masz się narażać na nieszczęście i masz upaść ty, a razem z tobą i Juda?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Amazjasz nie usłuchał [go], a Joasz, król izraelski, wyruszył. Zmierzyli się zbrojnie on i Amazjasz, król judzki, w Bet-Szemesz, które należy do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 został pobity przez Izraela, i uciekł każdy do swego namiotu.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Amazjasza zaś, króla judzkiego, syna Joasza, syna Ochozjasza, pochwycił Joasz, król izraelski, w Bet-Szemesz i zaprowadził go do Jerozolimy. Zrobił wyłom w murze Jerozolimy od Bramy Efraima aż do Bramy Węgła na czterysta łokci.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też całe złoto i srebro, wszystkie przedmioty, które znajdowały się w świątyni Pańskiej i w skarbcach pałacu królewskiego, oraz zakładników - i wrócił do 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dzieła Joasza, których dokonał, jego dzielność oraz to, jak walczył z Amazjaszem, królem judzkim,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Joasz ze swymi przodkami, i pochowany został w Samarii, razem z królami izraelskimi, a syn jego, Jeroboam,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Amazjasz, syn Joasza, króla judzkiego, żył jeszcze piętnaście lat po śmierci Joasza, syna Joachaza, króla izraelskiego.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Amazjasza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niemu uknuto spisek w Jerozolimie, uciekł więc do Lakisz. Urządzono za nim pościg do Lakisz i tam go zabito.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Przywieziono go końmi i pogrzebano z jego przodkami w Jerozolimie, w Mieście Dawidowym.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cała ludność Judy wzięła Azariasza, który miał wtedy szesnaście lat, i obrała go królem w miejsce jego ojca, Amazjasza.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obwarował Elat i przywrócił go Judzie, kiedy król spoczął ze swymi przodkami.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piętnastym roku panowania Amazjasza, syna Joasza, króla judzkiego, Jeroboam, syn Joasza, został królem izraelskim w Samarii na czterdzieści jeden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Pana: nie zerwał z całym grzechem Jeroboama, syna Nebata, do którego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przywrócił granice Izraela od Wejścia do Chamat aż do morza Arabys; zgodnie ze słowem Pana, Boga Izraela, które wypowiedział przez sługę swego, Jonasza, syna Amittaja, proroka pochodzącego z Gat-ha-Chefer.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Pan widział niezmiernie gorzką niedolę Izraela, iż nie było ani niewolnika, ani wolnego, i nikogo nie było, kto by pomógł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nie wydał wyroku wytracenia imienia Izraela pod niebem, lecz ocalił go ręką Jeroboama, syna Joasza.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Jeroboama, wszystkie jego czyny i jego dzielność, z jaką walczył i z jaką przywrócił Izraelowi Damaszek i Chamat,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Jeroboam ze swymi przodkami, z królami izraelskimi, a syn jego, Zachariasz,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dwudziestym siódmym roku [panowania] Jeroboama, króla izraelskiego, Azariasz, syn Amazjasza,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szesnaście lat i panował pięćdziesiąt dwa lata w Jerozolimie. Matce jego było na imię Jekolia i była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 - tak jak czynił jego ojciec, Amazjasz.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usunięte. W dalszym ciągu lud składał na wyżynach ofiary krwawe i kadzielne.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Pan dotknął króla, tak iż stał się trędowaty aż do dnia swojej śmierci i mieszkał w domu odosobnienia, podczas gdy Jotam, jego syn, kierował pałacem i sądził ludność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Azariasza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Azariasz ze swymi przodkami, i pochowano go z jego przodkami w Mieście Dawidowym. A syn jego, Jotam,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ósmym roku [panowania] Azariasza, króla judzkiego, Zachariasz, syn Jeroboama, został królem izraelskim w Samarii na sześć miesięcy.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tak jak czynili jego przodkowie. Nie zerwał z grzechami Jeroboama, syna Nebata, do których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syn Jabesza, uknuł spisek przeciw niemu, zadał mu cios śmiertelny w obecności ludu i 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Zachariasza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Takie było słowo Pana, które wypowiedział do Jehu: Synowie twoi aż do czwartego pokolenia będą zasiadali na tronie Izraela. I tak się stało.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Szallum, syn Jabesza, został królem w trzydziestym dziewiątym roku [panowania] Ozjasza, króla judzkiego, i rządził jeden miesiąc w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Menachem, syn Gadiego, przyszedł z Tirsy i wkroczył do Samarii. Zadał on cios śmiertelny Szallumowi, synowi Jabesza, w Samarii, i 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Szalluma oraz spisek, jaki uknuł,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Podówczas Menachem zdobył Tappuach, zabijając wszystkich, którzy w nim byli, oraz jego okolice, począwszy od Tirsy, ponieważ mu nie otworzono bram. Zdobył ją, a wszystkim ciężarnym kobietom rozpruwał łona.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dziewiątym roku panowania Azariasza, króla judzkiego, Menachem, syn Gadiego, został królem izraelskim w Samarii na dziesięć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Pana; nie zerwał z grzechami Jeroboama, syna Nebata, do których ów doprowadził Izraela, przez wszystkie swoje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kraju wtargnął król asyryjski Pul. Menachem dał Pulowi tysiąc talentów srebra, aby zapewnić sobie jego pomoc i umocnić władzę królewską w swoim ręku.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Menachem uzyskał te pieniądze od Izraelitów, od wszystkich ludzi zamożnych; po pięćdziesiąt syklów od głowy, aby je wręczyć królowi asyryjskiemu. Wycofał się więc król asyryjski, nie zatrzymując się tam w 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Menachema i wszystkie jego czyny nie są opisane w Księdze Kronik Królów Izraela?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Menachem ze swoimi przodkami, a syn jego, Pekachiasz,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pięćdziesiątym roku [panowania] Azariasza, króla judzkiego, Pekachiasz, syn Menachema, został królem izraelskim w Samarii na dwa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Pana. Nie zerwał z grzechami Jeroboama, syna Nebata, do których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Tarczownik jego, Pekach, syn Remaliasza, uknuł spisek przeciw niemu i zabił go w Samarii, w baszcie pałacu królewskiego - jak też Argoba i Arieha - a razem z nim pięćdziesięciu ludzi z Gileadu. Zabił go i 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Pekachiasza i wszystkie jego czyny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pięćdziesiątym drugim roku [panowania] Azariasza, króla judzkiego, Pekach, syn Remaliasza, został królem izraelskim w Samarii, na dwadzieścia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Pana. Nie zerwał z grzechami Jeroboama, syna Nebata, do których ów doprowadził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czasów Pekacha, króla izraelskiego, wtargnął Tiglat-Pileser, król asyryjski, i zajął Ijjon, Abel-Bet-Maaka, Janoach, Kedesz, Chasor, Gilead, Galileę, cały kraj Neftalego, a ludność uprowadził na wygnanie do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Ozeasz, syn Eli, uknuł spisek przeciwko Pekachowi, synowi Remaliasza. Zadał mu cios śmiertelny i został w jego miejsce królem w dwudziestym roku [panowania] Jotama, syna 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Pozostałe zaś dzieje Pekacha i wszystkie jego czyny opisano w Księdze Kronik Królów Izraela.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drugim roku [panowania] Pekacha, syna Remaliasza, króla izraelskiego, Jotam, syn Azariasza,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dwadzieścia pięć lat i panował szesnaście lat w Jerozolimie. Matka jego miała na imię Jerusza i była córką Sadoka.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Pana. Działał zupełnie tak, jak jego ojciec, Azariasz.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wyżyny nie zostały usunięte. W dalszym ciągu lud składał na wyżynach ofiary krwawe i kadzielne. On to zbudował Bramę Górną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Jotama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Pan zaczął nasyłać na Judę Resina, króla Aramu, i Pekacha, syna Remaliasza.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Jotam ze swoimi przodkami i pochowano go z jego przodkami w Mieście Dawida, jego praojca, a jego syn, Achaz,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16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siedemnastym roku [panowania] Pekacha, syna Remaliasza, Achaz, syn Jotama,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Achaz miał dwadzieścia lat, a szesnaście lat panował w Jerozolimie. Nie czynił on tego, co jest słuszne w oczach Pana, Boga jego, tak jak jego praojciec, Dawid,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kroczył drogą królów izraelskich. A nawet syna swego przeprowadził przez ogień, na modłę ohydnych grzechów pogan, których Pan wypędził przed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Składał ofiary krwawe i kadzielne na wyżynach i pagórkach, i pod każdym drzewem zielonym.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Resin, król Aramu, i Pekach, syn Remaliasza, król izraelski, wyruszyli do bitwy przeciw Jerozolimie. Osaczyli Achaza, lecz nie mogli go pokonać.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Resin, król Aramu, włączył Elat do Aramu. Wypędził Judejczyków z Elat, a do Elat weszli Aramejczycy i zamieszkali tam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Achaz wysłał posłów do króla asyryjskiego, Tiglat-Pilesera, ze słowami: Jestem twoim sługą i twoim synem. Przyjdź i wybaw mnie z ręki króla Aramu i z ręki króla izraelskiego, którzy stanęli przeciwko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Achaz wziął srebro i złoto, które było w świątyni Pańskiej i w skarbcach pałacu królewskiego, i przesłał je królowi asyryjskiemu jako dar hołdowniczy.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asyryjski wysłuchał go. Wyruszył król asyryjski przeciwko Damaszkowi i zajął go, a mieszkańców uprowadził na wygnanie do Kir. Resina zaś kazał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Achaz udał się na spotkanie z Tiglat-Pileserem, królem asyryjskim, do Damaszku, ujrzał ołtarz w Damaszku. Wtedy król Achaz przesłał kapłanowi Uriaszowi podobiznę ołtarza i wzorzec całej budowy.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kapłan Uriasz zbudował ołtarz. Jak król Achaz polecił we wszystkich wskazaniach z Damaszku, tak pracę wykonał kapłan Uriasz, zanim jeszcze król Achaz wrócił z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przybył z Damaszku i ujrzał ołtarz, przybliżył się do ołtarza i wszedł do niego,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kazał w dym obrócić swą ofiarę całopalną i ofiarę pokarmową, wylał ofiarę płynną, a krwią swych ofiar biesiadnych pokropił ołtarz.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 z brązu, który stał przed obliczem Pańskim, kazał odsunąć sprzed świątyni - z przestrzeni między ołtarzem a świątynią Pańską - i postawić go obok [nowego] ołtarza, na północ.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Kapłanowi Uriaszowi zaś król Achaz wydał następujący rozkaz: Na wielkim ołtarzu masz spalać ofiarę całopalną poranną i ofiarę pokarmową wieczorną, ofiarę całopalną króla i jego ofiarę pokarmową oraz ofiarę całopalną całej ludności kraju, jej ofiary pokarmowe i płynne. Będziesz też na niego wylewał całą krew ofiar całopalnych i krew ofiar krwawych. Co się zaś tyczy ołtarza z brązu, ma pozostać do mego rozpatrzenia.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Uriasz wykonał wszystko, co mu rozkazał król Achaz.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Achaz kazał odciąć listwy od podstaw i wyjąć z nich kadzie. Kazał również zdjąć ”morze” sponad wołów z brązu, które były pod nim, i postawić je na posadzce kamiennej.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kazał usunąć kryty krużganek szabatowy, który zbudowano przy świątyni, oraz zewnętrzne wejście królewskie do świątyni Pańskiej - ze względu na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Achaza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Achaz ze swymi przodkami, i pochowany został z przodkami swymi w Mieście Dawidowym, a syn jego, Ezechiasz,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17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dwunastym roku [panowania] Achaza, króla judzkiego, Ozeasz, syn Eli, został królem izraelskim w Samarii na dziewięć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Pańskich, jednakże nie tak, jak królowie Izraela, którzy żyli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niemu wyruszył Salmanassar, król asyryjski, a Ozeasz poddał się mu i płacił mu daninę.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król asyryjski wykrył spisek Ozeasza. Ozeasz bowiem wysłał posłów do króla egipskiego, So, i nie przysłał daniny królowi asyryjskiemu, jak każdego roku. Wtedy król asyryjski pochwycił go i zamknął w więzieniu.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asyryjski najechał cały kraj, dotarł do Samarii i oblegał ją przez trzy 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dziewiątym roku [panowania] Ozeasza król asyryjski zdobył Samarię i uprowadził Izraelitów na wygnanie do Asyrii. Osiedlił ich w Chalach, nad Chabor, rzeką Gozanu, i w miastach Medii.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Stało się tak, bo Izraelici zgrzeszyli przeciwko Panu, Bogu swemu, który ich wyprowadził z Egiptu, spod ręki faraona, króla egipskiego. Czcili oni cudzych bogów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naśladowali obyczaje ludów, które Pan wypędził przed Izraelitami, oraz królów izraelskich, których wybrali.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wymyślili sobie Izraelici rzeczy przewrotne na przekór Panu, Bogu swemu. Zbudowali sobie wyżyny we wszystkich swoich miejscowościach - od wieży strażniczej aż do miasta warownego.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Ustawili sobie stele i aszery na każdym wyniosłym pagórku i pod każdym drzewem zielonym.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składali ofiary kadzielne tamże, na wszystkich wyżynach, podobnie jak ludy, które Pan usunął przed nimi. Popełniali czyny grzeszne, drażniąc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służyli bożkom, o których Pan powiedział im: Nie będziecie tego czynili!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jednak ciągle ostrzegał Izraela i Judę przez wszystkich swoich proroków i wszystkich widzących, mówiąc: Zawróćcie z waszych dróg grzesznych i przestrzegajcie moich przykazań i postanowień moich, według całego Prawa, które nadałem waszym przodkom i które przekazałem wam przez sługi moje,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 i twardym uczynili swój kark, jak ich przodkowie, którzy nie zawierzyli Panu, Bogu swojemu.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Odrzucili przykazania Jego i przymierze, które zawarł z przodkami, oraz prawa, które im nadał. Szli za nicością i stali się niczym, naśladując ludy wokół siebie, co do których przykazał im Pan, aby nie postępowali tak, jak one.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Odrzucili wszystkie polecenia Pana, Boga swego, i ulali sobie posągi - dwa cielce. Zrobili sobie aszerę i oddawali pokłon całemu wojsku niebieskiemu, i służyli Baalowi.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Przeprowadzali swoich synów i córki przez ogień. Uprawiali wróżbiarstwo i czarnoksięstwo. Oddali się czynieniu tego, co jest złe w oczach Pana, drażniąc 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zapłonął gwałtownym gniewem przeciw Izraelowi i odrzucił go sprzed swego oblicza. Pozostało tylko samo pokolenie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Również Juda nie przestrzegał poleceń Pana, Boga swego, i naśladował obyczaje, które Izrael wprowadził.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odrzucił całe potomstwo Izraela, poniżył je i wydał je w moc łupieżców, aż wreszcie odrzucił je sprzed swego oblicza.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oderwał Izraela od domu Dawida, a Izrael obrał sobie za króla Jeroboama, syna Nebata. Jeroboam zaś oderwał Izraela od Pana i doprowadził go do wielkiego grzechu.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Izraelici naśladowali wszystkie grzechy, które Jeroboam popełnił; nie odstąpili od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wreszcie Pan odrzucił Izraela sprzed swego oblicza, tak jak zapowiedział przez wszystkie sługi swoje, proroków. I przesiedlił Izraelitów z własnego kraju w niewolę do Asyrii, gdzie są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asyryjski kazał przyjść ludziom z Babilonu, z Kuta, z Awwa, z Chamat i z Sefarwaim i osiedlił ich w miastach Samarii zamiast Izraelitów. Wzięli oni więc w posiadanie Samarię i osiedlili się w jej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początkach swego pobytu nie oddawali oni tam czci Panu, zatem Pan nasyłał na nich lwy, które wśród nich dokonywały spustoszenia.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Doniesiono więc królowi asyryjskiemu: Ludy, które uprowadziłeś na wygnanie i osiedliłeś w miastach Samarii, nie znają obrzędu Boga tego kraju. I nasłał na nich lwy, które ich zabijają, ponieważ nie znają oni obrzędu Boga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asyryjski nakazał: Sprowadźcie tam jednego z kapłanów, których stamtąd uprowadziłem na wygnanie. Niech idzie i zamieszka tam, i naucza ich obrzędu Boga tego kraju!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jeden z kapłanów, których uprowadzono na wygnanie z Samarii, poszedł i zamieszkał w Betel, i pouczał ich, jak mają oddawać cześć Panu.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Każdy naród tworzył sobie własnych bogów i stawiał ich w świątyniach wyżynnych, które zbudowali Samarytanie; każdy naród w tych miastach, w których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Mianowicie: ludzie z Babilonu ulepili Sukkot-Benota, ludzie z Kuta ulepili Nergala, ludzie z Chamat ulepili Aszima,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Awwici ulepili Nibchaza i Tartaka, Sefarwaici zaś palili swoje dzieci w ogniu na cześć Adrameleka i Anammeleka, bogów Sefarwaim.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Czcili również Pana, lecz spomiędzy swoich ustanowili sobie kapłanów na wyżynach, którzy sprawowali dla nich obrzędy w świątyniach wyżynnych.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Czcili Pana i zarazem służyli swoim bożkom według zwyczajów ludów, z których uprowadzono ich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 dnia dzisiejszego postępują według starych zwyczajów. Nie czczą Pana i nie postępują według Jego postanowień i nakazów, według Prawa i polecenia, jakie Pan dał synom Jakuba, któremu nadał imię Izrael.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Pan zawarł z nimi przymierze i przykazał im: Nie będziecie czcili cudzych bogów i nie będziecie oddawali im pokłonu, nie będziecie im służyli i nie będziecie im składali ofiar.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Pana, który wyprowadził was z kraju Egiptu ręką mocną i wyciągniętym ramieniem, Jego czcić będziecie, Jemu będziecie oddawać pokłon i Jemu składać ofiary.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Postanowień i nakazów, Prawa i poleceń, które wam napisał, będziecie przestrzegać i wypełniać je zawsze. Cudzych zaś bogów czcić nie będziecie.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zapominajcie o przymierzu, które z wami zawarłem, i nie czcijcie cudzych bogów.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Czcijcie jedynie Pana, Boga waszego, a On wyzwoli was z mocy wszystkich waszych nieprzyjaciół.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słuchali, tylko postępowali według swoich starych zwyczajów.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Ludy owe czciły więc Pana i zarazem służyły swoim bożkom. Również ich dzieci oraz dzieci ich dzieci postępują tak, jak czynili ich ojcowie, aż do dnia dzisiejszego.</w:t>
      </w:r>
      <w:r>
        <w:t xml:space="preserve"> </w:t>
      </w:r>
    </w:p>
    <w:p>
      <w:pPr>
        <w:pStyle w:val="Nagwek2"/>
        <w:keepNext/>
        <w:jc w:val="center"/>
      </w:pPr>
      <w:r>
        <w:t>Rozdział 18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trzecim roku [panowania] Ozeasza, syna Eli, króla izraelskiego, Ezechiasz, syn Achaza, został królem judzkim.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miał dwadzieścia pięć lat i panował dwadzieścia dziewięć lat w Jerozolimie. Jego matka miała na imię Abijja i była córką Zachariasza.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Pana, zupełnie jak jego przodek, Dawid.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to usunął wyżyny, potrzaskał stele, wyciął aszery i rozbił węża miedzianego, którego sporządził Mojżesz, ponieważ aż do tego czasu Izraelici składali mu ofiary kadzielne, nazywając go Nechusztan.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Panu, Bogu Izraela, pokładał nadzieję. I po nim nie było podobnego do niego między wszystkimi królami Judy, jak i między tymi, co żyli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Przylgnął do Pana - nie zerwał z Nim i przestrzegał Jego przykazań, które Pan zlecił Mojżeszowi.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Toteż Pan był z nim. We wszystkim, co przedsiębrał, miał powodzenie. Zbuntował się on przeciwko królowi Asyrii i nie był mu poddany.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on pokonał Filistynów aż do Gazy i jej okolic, od wieży strażniczej aż do miasta warownego.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czwartym roku panowania króla Ezechiasza, a siódmym roku panowania Ozeasza, syna Eli, króla izraelskiego, Salmanassar, król asyryjski, wyruszył przeciw Samarii i oblegał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Zdobyto ją po upływie trzech lat. W szóstym roku panowania Ezechiasza, a dziewiątym roku panowania Ozeasza, króla izraelskiego, została zdobyta Samaria.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asyryjski uprowadził Izraelitów na wygnanie do Asyrii i osiedlił ich w Chalach, nad Chabor, rzeką Gozanu, i w miastach Medii,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że nie słuchali głosu Pana, Boga swego, i przekroczyli Jego przymierze - wszystko, co przykazał Mojżesz, sługa Pański. Nie słuchali tego ani nie wypełniali.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czternastym roku panowania króla Ezechiasza Sennacheryb, król asyryjski, najechał wszystkie warowne miasta judzkie i zdobył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Ezechiasz, król judzki, wysłał poselstwo do króla asyryjskiego do Lakisz ze słowami: Zbłądziłem. Odstąp ode mnie! Cokolwiek jako karę na mnie nałożysz, zniosę to. Król asyryjski zażądał od Ezechiasza, króla Judy, trzystu talentów srebra i trzydziestu talentów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Ezechiasz oddał wszystkie pieniądze, jakie znajdowały się w świątyni Pańskiej i w skarbcach pałacu królewskiego.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tym samym czasie Ezechiasz kazał zerwać obicia drzwi i futryn świątyni Pańskiej, które król judzki Ozjasz kazał obić metalem, i dał je królowi asyryjskiemu.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Lakisz król asyryjski posłał naczelnego dowódcę, przełożonego dworzan i rabsaka z licznym wojskiem do Jerozolimy, przeciw królowi Ezechiaszowi. Wyruszyli i przyszli do Jerozolimy, zatrzymali się przy kanale wyższej sadzawki na drodze Pola Folusznika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polecili zawołać króla. Wyszli do nich: zarządca pałacu Eliakim, syn Chilkiasza, oraz pisarz Szebna i pełnomocnik Joach, syn Asafa.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rabsak odezwał się do nich: Powiedzcie, proszę, Ezechiaszowi: Tak mówi wielki król, król asyryjski: Cóż to za ufność, na której się opierasz?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Myślisz może, iż próżne słowa zdołają zastąpić radę i siłę do walki? W kim pokładasz ufność, że się przeciwko mnie zbuntowałeś?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ty się opierasz na Egipcie, na tej nadłamanej lasce trzcinowej, która gdy się kto oprze na niej, wchodzi w dłoń i przebija ją. Taki jest faraon, król egipski, dla wszystkich, którzy na nim polegają.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mi powiecie: W Panu, Bogu naszym, pokładamy ufność, to czyż On nie jest tym, którego wyżyny i ołtarze poznosił Ezechiasz, nakazując Judzie i Jerozolimie: Przed tym tylko ołtarzem, w Jerozolimie, będziecie pokłon oddawać Bogu?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proszę, zrób zakład z panem moim, królem asyryjskim: Dam ci dwa tysiące koni, jeżeli zdołasz wystawić do nich jeźdźców.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zmusisz do odwrotu namiestnika, jednego z najmniejszych sług pana mego? Ty przecież zaufałeś Egiptowi ze względu na rydwany i jazdę.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czy to ja wbrew woli Pańskiej wyruszyłem przeciwko temu miejscu, aby je spustoszyć? Pan powiedział do mnie: Wyrusz przeciwko temu krajowi i spustosz 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Eliakim, syn Chilkiasza, oraz Szebna i Joach powiedzieli do rabsaka: Mów, prosimy, do sług twoich po aramejsku, gdyż rozumiemy [ten język]; nie mów do nas po hebrajsku wobec słuchającego ludu, który jest na murach.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rabsak im odrzekł: Czy do pana twego i do ciebie posłał mnie pan mój, abym mówił te słowa? Czy nie do ludzi, którzy siedzą na murach [skazani] na jedzenie swego kału i picie swego moczu razem z wami?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Stał więc rabsak i wołał donośnym głosem po hebrajsku tymi słowami: Słuchajcie słów wielkiego króla,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król: Niech was nie zwodzi Ezechiasz, ponieważ nie potrafi was ocalić z mojej ręki,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was Ezechiasz nie ożywia nadzieją w Panu, zapewniając: Pan wybawi nas na pewno i to miasto nie będzie wydane w ręce króla asyryjskiego.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słuchajcie Ezechiasza, bo tak mówi król asyryjski: Zawrzyjcie ze mną pokój i mnie się poddajcie! A będziecie jedli owoce, każdy ze swej winorośli i ze swego figowca, i będziecie pili wodę, każdy ze swej cysterny,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przyjdę zabrać was do kraju, który jest podobny do waszego - kraju zboża i moszczu, kraju chleba i winnic, kraju oliwy i miodu, abyście żyli, a nie umarli. Nie słuchajcie Ezechiasza, ponieważ oszukuje was, mówiąc: Wybawi nas Pan!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naprawdę bogowie narodów wybawili każdy swój kraj z ręki króla asyryjskiego?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są bogowie Chamat i Arpadu, gdzie bogowie Sefarwaim, Heny i Iwwy? Gdzie są bogowie Samarii?. A czy wybawili Samarię z mojej ręki?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spośród wszystkich bogów tych krajów wybawili swe kraje z mojej ręki, żeby Pan miał wybawić z mojej ręki Jerozolimę?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Lud milczał i nie odpowiedział mu ani słowa, bo taki był rozkaz królewski: Nie odpowiadajcie mu!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rozdartych więc szatach przyszli do Ezechiasza: zarządca pałacu Eliakim, syn Chilkiasza, oraz pisarz Szebna i syn Asafa, pełnomocnik Joach, i oznajmili mu wypowiedź rabsaka.</w:t>
      </w:r>
      <w:r>
        <w:t xml:space="preserve"> </w:t>
      </w:r>
    </w:p>
    <w:p>
      <w:pPr>
        <w:pStyle w:val="Nagwek2"/>
        <w:keepNext/>
        <w:jc w:val="center"/>
      </w:pPr>
      <w:r>
        <w:t>Rozdział 19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to usłyszał król Ezechiasz, rozdarł swe szaty, okrył się worem i udał się do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posłał Eliakima, zarządcę pałacu, oraz Szebnę, pisarza, i starszych kapłanów obleczonych w wory do proroka Izajasza, syna Amosa,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by mu powiedzieli: Tak mówi Ezechiasz: Ten dzień jest dniem utrapienia i kary, i hańby! Albowiem dojrzały dzieci do swoich narodzin, a nie ma siły do ich porodzenia!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Może Pan, Bóg twój, raczy usłyszeć wszystkie słowa rabsaka, którego przysłał król asyryjski, jego pan, aby znieważał Boga żywego, i ukarze go za słowa, które usłyszał Pan, Bóg twój. Przeto wznieś modlitwę za Resztę, która jeszcze pozostaje.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słudzy króla Ezechiasza do Izajasza.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Izajasz zaś rzekł do nich: Tak powiecie waszemu panu: Tak mówi Pan: Nie bój się słów, które usłyszałeś, a którymi pachołcy króla asyryjskiego Mi bluźnili!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wywołam w nim takie usposobienie, że na wiadomość, którą usłyszy, wróci do swego kraju, i sprawię, że w swoim kraju padnie od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Rabsak wrócił i zastał króla asyryjskiego zdobywającego Libnę. Posłyszał bowiem, że [król] ustąpił spod Lakisz.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[król] otrzymał wieść o królu Kusz, imieniem Tirhaka, głoszącą: Oto wyruszył na wojnę przeciw tobie, powtórnie wyprawił posłów do Ezechiasza, polecając: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powiecie Ezechiaszowi, królowi judzkiemu: Niech twój Bóg, w którym pokładasz nadzieję, nie zwodzi cię zapewnieniem: Nie będzie wydana Jerozolima w ręce króla asyryjskiego!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ty słyszałeś, co zrobili królowie asyryjscy wszystkim krajom, przeznaczając je na zagładę, a ty miałbyś ocaleć?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bogowie narodów, które moi przodkowie wyniszczyli, ocalili je? Gozan, Charan, Resef i Edanitów, którzy byli w Telassar?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Gdzie jest król Chamat i król Arpadu, i król miasta Sefarwaim, Heny i Iwwy?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wziął list z rąk posłów i przeczytał go, następnie poszedł do świątyni Pańskiej i rozwinął go przed Panem.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zanosił Ezechiasz modły przed obliczem Pańskim, mówiąc: Panie, Boże Izraela! Który zasiadasz na cherubach, Ty sam jeden jesteś Bogiem wszystkich królestw świata. Ty uczyniłeś niebo i ziemię.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Nakłoń, Panie, Twego ucha i usłysz! Otwórz, Panie, Twoje oczy i popatrz! Posłuchaj słów Sennacheryba, które przesłał, by znieważać Boga żywego.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prawda, o Panie, że królowie asyryjscy wyniszczyli narody i ich kraje.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ogień wrzucili ich bogów, bo ci nie byli bogami, lecz tylko dziełem rąk ludzkich z drzewa i z kamienia więc ich zniszczyli.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Teraz więc, Panie, Boże nasz, wybaw nas z jego ręki! I niech wiedzą wszystkie królestwa ziemi, że Ty, Panie, sam jesteś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Izajasz, syn Amosa, posłał Ezechiaszowi oświadczenie: Tak mówi Pan, Bóg Izraela: Wysłuchałem tego, o co się modliłeś do Mnie w sprawie Sennacheryba, króla Asyrii.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wyrocznia, jaką wydał Pan co do niego: Gardzi tobą, szydzi z ciebie Dziewica, Córa Syjonu. Za tobą potrząsa głową Córa Jeruzalem.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Komu ubliżyłeś i komu zbluźniłeś? Przeciw komu głos podniosłeś i w górę wzbiłeś oczy? Przeciw Świętemu Izraela!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twych posłańców urągałeś Panu. Mówiłeś: Z mnóstwem mych rydwanów wyszedłem na szczyty górskie, na najdalsze grzbiety Libanu. Wyciąłem jego cedry najwyższe i najpiękniejsze jego cyprysy. Wtargnąłem w jego ostatnie ustronie, w jego bujną gęstwinę leśną.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Drążyłem studnię i piłem obce wody, stopami nóg moich wysuszyłem wszystkie rzeki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nie słyszałeś? Z dawna to przygotowałem. Co ułożyłem od prastarych czasów, to teraz w czyn wprowadzam. Miałeś obrócić w stosy gruzów obwarowane miasta.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Mieszkańcy ich bezsilni, przelękli się i okryli wstydem. Stali się jak rośliny na polu, jak młoda trawa zielona, jak zielsko na dachach spalone podmuchem wiatru wschodniego.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wiem, kiedy wstajesz i kiedy spoczywasz, kiedy wychodzisz [i kiedy] powracasz, i jak cię ponosi złość przeciw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złość cię ponosi przeciw Mnie i twa zuchwałość doszła do moich uszu, przeto ci w nozdrza założę moje kółka i moje wędzidło na wargi, by zmusić cię do odwrotu drogą, którą przybyłeś!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niech ci za znak posłuży: W tym roku żywcie się ziarnem pozostawionym po żniwach, na przyszły rok - następnym, tym, co samo obrodzi. Ale na trzeci rok siejcie i zbierajcie, zakładajcie winnice i jedzcie ich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Reszta ocalałych z domu Judy ponownie zapuści w głąb korzenie i w górze wyda owoce.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z Jeruzalem wyjdzie Reszta, a z góry Syjon garstka ocalałych. Zazdrosna miłość Pana Zastępów tego dokona!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tak mówi Pan o królu asyryjskim: Nie wejdzie on do tego miasta ani nie wypuści tam strzały, nie nastawi przeciw niemu tarczy ani nie usypie przeciwko niemu wału.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Drogą, tą samą, którą przybył, powróci, a do miasta tego nie wejdzie - wyrocznia Pana.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Otoczę opieką to miasto i ocalę je przez wzgląd na Mnie i na sługę mego,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Tejże nocy wyszedł anioł Pański i wybił w obozie Asyryjczyków sto osiemdziesiąt pięć tysięcy ludzi. Rano, kiedy wstawali, oto ci wszyscy byli martwymi ciałami.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Sennacheryb, król asyryjski, zwinął więc obóz, wyruszył z powrotem i pozostał w Niniwie.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oddawał pokłon w świątyni swego boga, Nisroka, synowie jego, Adramelek i Sareser, zabili go mieczem, sami zaś zbiegli do kraju Ararat. Syn zaś jego, Asarhaddon,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owych dniach Ezechiasz śmiertelnie zachorował. Prorok Izajasz, syn Amosa, przyszedł do niego i rzekł mu: Tak mówi Pan: Rozporządź domem swoim, bo umrzesz - nie będziesz 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[Ezechiasz] odwrócił się do ściany i modlił się do Pana,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Ach, Panie, pamiętaj o tym, proszę, że postępowałem wobec Ciebie wiernie i ze szczerym sercem, że czyniłem, co jest dobre w Twoich oczach. I płakał Ezechiasz rzewnie.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Izajasz jeszcze nie wyszedł ze środkowego dziedzińca, kiedy Pan skierował do niego słowo: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i powiedz Ezechiaszowi, władcy mojego ludu: Tak mówi Pan, Bóg Dawida, twego praojca: Słyszałem twoją modlitwę, widziałem twoje łzy. Oto uzdrowię cię: trzeciego dnia pójdziesz do świątyni Pańskiej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dodam do dni twego życia piętnaście lat. Wybawię ciebie i to miasto z ręki króla asyryjskiego i roztoczę opiekę nad tym miastem ze względu na Mnie i ze względu na mego sługę, Dawida.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Izajasz powiedział: Weźcie placek figowy! Gdy wzięli i położyli na wrzód, Ezechiasz wyzdrowiał.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rzekł do Izajasza: Jaki będzie znak tego, że Pan mnie uzdrowi, tak iż trzeciego dnia pójdę do świątyni Pańskiej?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Izajasz: Oto ci będzie dany ten znak od Pana, że spełni On to, co przyrzekł: Czy cień ma się posunąć o dziesięć stopni, czy też ma się cofnąć o dziesięć stopni?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rzekł: To łatwe dla cienia postąpić o dziesięć stopni. Nie - niech cień się cofnie o dziesięć stopni!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prorok Izajasz wołał do Pana, a Ten przesunął cień na stopniach zegara Achaza - po których opadał równocześnie ze słońcem - o dziesięć stopni.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Merodak-Baladan, syn Baladana, król babiloński, wysłał przez posłów listy i dar do Ezechiasza, bo dowiedział się, że ten był chory i wyzdrowiał.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był im rad i pokazał im cały swój skarbiec: srebro i złoto, wonności i drogocenny olej, zbrojownię i wszystko, co się znajdowało w jego składach. Nie było rzeczy, której by nie pokazał im Ezechiasz w swoim pałacu i w całym swym państwie.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prorok Izajasz przyszedł do króla Ezechiasza i zapytał go: Co mówili ci mężowie i skąd przybyli do ciebie? Ezechiasz odrzekł: Z dalekiego kraju przybyli,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Znowu zapytał: Co widzieli w twoim pałacu? Odpowiedział Ezechiasz: Widzieli wszystko, co jest w moim pałacu. Nie było rzeczy w moich składach, której bym im nie pokazał.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Izajasz powiedział do Ezechiasza: Posłuchaj słowa Pańskiego: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nadejdą dni, gdy to wszystko, co jest w twoim pałacu i co nagromadzili twoi przodkowie aż do dnia dzisiejszego, zostanie zabrane do Babilonu. Nic nie pozostanie - mówi Pan.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synowie twoi, którzy będą pochodzić od ciebie, którym dasz życie, zostaną zabrani i będą dworzanami w pałacu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Ezechiasz zaś rzekł do Izajasza: Pomyślne jest słowo Pańskie, które wygłosiłeś. Myślał bowiem: Czemu nie? Będzie pokój i bezpieczeństwo przynajmniej za mojego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Ezechiasza, cała jego dzielność i to, jak zbudował sadzawkę i wodociąg oraz sprowadził wodę do miasta -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Ezechiasz ze swymi przodkami, a syn jego, Manasses,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21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Manasses miał dwanaście lat, a panował pięćdziesiąt pięć lat w Jerozolimie. Matka jego miała na imię Chefsiba.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Pańskich - na modłę ohydnych grzechów tych ludów, które Pan wypędził przed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powrót odbudował wyżyny, które zniósł jego ojciec, Ezechiasz. Wzniósł ołtarze Baalowi i zrobił aszerę, tak jak robił Achab, król Izraela. Oddawał pokłon całemu wojsku niebieskiemu i służył 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również ołtarze w świątyni Pańskiej, o której Pan powiedział: W Jeruzalem umieszczam moje imię.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Zbudował ołtarze całemu wojsku niebieskiemu na obydwu dziedzińcach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Przeprowadził syna swego przez ogień, uprawiał wróżbiarstwo i czary, ustanowił zaklinaczy i wieszczków. Mnóstwo zła uczynił w oczach Pana, tak iż Go pobudził do gniewu.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Posąg Aszery, który sporządził, postawił w świątyni, o której Pan powiedział do Dawida i do syna jego, Salomona: W świątyni tej i w Jeruzalem, które wybrałem ze wszystkich pokoleń Izraela, umieszczam moje imię na wieki.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już nie dopuszczę, by noga Izraelitów poszła na tułaczkę z dala od ziemi, którą dałem ich przodkom, o ile tylko będą pilnie przestrzegali wszystkiego, co im przykazałem, oraz całego Prawa, które im nadał sługa mój, Mojżesz.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oni nie słuchali, a Manasses ich zwiódł, tak iż czynili większe zło aniżeli narody pogańskie, które Pan wytracił przed Izraelitami.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powiedział przez sługi swoje - proroków - te słowa: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Manasses, król judzki, popełnił te ohydne grzechy - gorsze zło aniżeli wszystko, co uczynili Amoryci przed nim - i nawet Judę doprowadził do grzechu przez swoje bożki,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tak mówi Pan, Bóg Izraela: Oto Ja sprowadzam zagładę na Jeruzalem i na Judę, tak iż wszystkim, którzy o tym usłyszą, zadzwoni w obu uszach.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Rozciągnę nad Jeruzalem sznur [zniszczenia] Samarii i pion domu Achaba. I wytrę Jeruzalem, tak jak wyciera się miskę, a po wytarciu obraca się dnem do góry.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Odrzucę resztę mego dziedzictwa, wydam je w ręce nieprzyjaciół, tak iż staną się łupem i pastwą wszystkich swoich wrogów,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czynili to, co jest złe w moich oczach, i obrażali Mnie od chwili wyjścia ich przodków z Egiptu aż do dnia dzisiejszego.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krew niewinną przelał Manasses w tak ogromnej ilości, iż napełnił nią Jerozolimę od krańca do krańca - oprócz grzechów, w które wciągnął Judę, czyniąc to, co jest złe w oczach Pańskich.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Manassesa, wszystkie jego czyny i grzechy, które popełnił,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Manasses ze swymi przodkami, i pochowany został w ogrodzie swego domu, w ogrodzie Uzzy, a syn jego, Amon,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Amon miał dwadzieścia dwa lata i panował dwa lata w Jerozolimie. Matka jego miała na imię Meszulemet i była córką Charusa z Jotba.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tak jak czynił jego ojciec,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Kroczył on tą samą drogą, którą szedł jego ojciec, służył bożkom, którym służył jego ojciec, i pokłon im oddawał.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Opuścił Pana, Boga swoich przodków, i nie kroczył drogą Pańską.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Amona uknuli spisek przeciw niemu i zabili króla w jego pałacu.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ludność kraju wytraciła wszystkich, którzy spiskowali przeciw królowi Amonowi, i w jego miejsce ludność kraju ustanowiła królem jego syna, Jozjasza.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czyny Amona, których dokonał,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Pochowano go w jego grobowcu, w ogrodzie Uzzy, a jego syn, Jozjasz, został w jego miejsce królem.</w:t>
      </w:r>
      <w:r>
        <w:t xml:space="preserve"> </w:t>
      </w:r>
    </w:p>
    <w:p>
      <w:pPr>
        <w:pStyle w:val="Nagwek2"/>
        <w:keepNext/>
        <w:jc w:val="center"/>
      </w:pPr>
      <w:r>
        <w:t>Rozdział 22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Jozjasz miał osiem lat, a panował trzydzieści jeden lat w Jerozolimie. Matka jego miała na imię Jedida i była córką Adajasza z Boskat.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słuszne w oczach Pana, i kroczył we wszystkim drogą praojca swego, Dawida, nie zbaczając ani na prawo, ani na lewo.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osiemnastym roku [swego panowania] król Jozjasz posłał pisarza Szafana, syna Asaliasza, syna Meszullama, do świątyni Pańskiej z następującym poleceniem: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 do arcykapłana Chilkiasza. Niech przygotuje wszystkie pieniądze, które wpłynęły do świątyni Pańskiej i które zebrali stróże progów od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niech je wręczy kierownikom robót, nadzorcom świątyni Pańskiej. Ci zaś niech z nich wydają na robotników pracujących w świątyni Pańskiej, celem naprawienia uszkodzeń świątyni: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cieśli, budowniczych i murarzy oraz na zakup drewna i kamieni ciosowych, celem naprawienia świątyni.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nie trzeba żądać od nich sprawozdania z pieniędzy im wręczonych, ponieważ pracują z nienaganną rzetelnością.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to arcykapłan Chilkiasz powiedział do pisarza Szafana: Znalazłem księgę Prawa w świątyni Pańskiej. I dał Chilkiasz księgę Szafanowi, który ją czytał.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pisarz Szafan poszedł do króla i zdał mu sprawę z tego zdarzenia w słowach: Słudzy twoi wybrali pieniądze znajdujące się w świątyni i wręczyli je kierownikom robót, nadzorcom 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pisarz Szafan oznajmił królowi: Kapłan Chilkiasz dał mi księgę - i Szafan odczytał ją wobec króla.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król usłyszał słowa księgi Prawa, rozdarł szaty.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rozkazał kapłanowi Chilkiaszowi i Achikamowi, synowi Szafana, Akborowi, synowi Micheasza, i pisarzowi Szafanowi, a także urzędnikowi królewskiemu, Asajaszowi: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Idźcie poradzić się Pana co do mnie, co do ludu i całego pokolenia Judy w związku ze słowami tej znalezionej księgi. Bo wielki gniew Pański zapłonął przeciwko nam z tego powodu, że nasi przodkowie nie słuchali słów tejże księgi, by spełniać wszystko, co jest w niej napisane.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Kapłan Chilkiasz i Achikam, Akbor, Szafan i Asjasz udali się do prorokini Chuldy, żony Szalluma, syna Tikwy, syna Charchasa, strażnika szat. Mieszkała ona w Jerozolimie, w nowym mieście. Opowiedzieli 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ona rzekła do nich: Tak mówi Pan, Bóg Izraela: Powiedzcie mężowi, który posłał was do Mnie: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mówi Pan: Oto sprowadzam zagładę na to miejsce i na jego mieszkańców - według wszystkich słów księgi, którą czytał król judzki,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to, że opuścili Mnie i składali ofiary kadzielne bogom cudzym, drażniąc Mnie wszystkimi dziełami rąk swoich. Dlatego zapłonął mój gniew przeciw temu miejscu i nie zagaśnie.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 króla judzkiego, który posłał was, aby radzić się Pana, powiecie w ten sposób: Tak mówi Pan, Bóg Izraela: Słowa, które słyszałeś...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ulękło się twoje serce i upokorzyłeś się przed obliczem Pana, słuchając tego, co wypowiedziałem przeciwko temu miejscu i jego mieszkańcom, iż staną się przedmiotem grozy i przekleństwa; ponieważ rozdarłeś swoje szaty i płakałeś przed moim obliczem, to również i Ja wysłuchałem [ciebie] - wyrocznia Pana!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połączę cię z twoimi przodkami i będziesz pochowany spokojnie w swoim grobie. I oczy twoje nie ujrzą całej zagłady, jaką sprowadzę na to miejsce. A oni zanieśli tę odpowiedź królowi.</w:t>
      </w:r>
      <w:r>
        <w:t xml:space="preserve"> </w:t>
      </w:r>
    </w:p>
    <w:p>
      <w:pPr>
        <w:pStyle w:val="Nagwek2"/>
        <w:keepNext/>
        <w:jc w:val="center"/>
      </w:pPr>
      <w:r>
        <w:t>Rozdział 23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król polecił przez posłów, by zebrała się przy nim cała starszyzna Judy i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wszedł król do świątyni Pańskiej, a wraz z nim wszyscy ludzie z Judy i wszyscy mieszkańcy Jerozolimy, kapłani i prorocy oraz cały lud, od najmniejszych aż do największych. Odczytał głośno całą treść księgi przymierza, znalezionej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stanął przy kolumnie i zawarł przymierze przed obliczem Pańskim, że pójdą za Panem, że będą przestrzegali Jego poleceń, przykazań i praw całym sercem i całą duszą, że w czyn zamienią słowa tego przymierza, spisane w tejże księdze. I cały lud przystąpił do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król wydał rozkaz arcykapłanowi Chilkiaszowi, kapłanom drugiego rzędu oraz stróżom progów, aby usunęli ze świątyni Pańskiej wszystkie przedmioty sporządzone dla Baala, Aszery i całego wojska niebieskiego. Kazał je spalić na zewnątrz Jerozolimy, na polach nad Cedronem, a popiół z nich zanieść do 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Zniósł kapłanów pogańskich, których ustanowili królowie judzcy i którzy składali ofiary kadzielne na wyżynach, w miastach Judy i w okolicach Jerozolimy, oraz tych, którzy składali ofiary kadzielne Baalowi, słońcu, księżycowi, gwiazdozbiorom i całemu wojsku niebieskiemu.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Usunął Aszerę ze świątyni Pańskiej, na zewnątrz Jerozolimy do doliny Cedronu, i spalił ją w dolinie Cedronu, starł na popiół i rzucił popiół jej na groby pospolitego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Zburzył domy osób uprawiających nierząd sakralny w świątyni Pańskiej, gdzie kobiety przędły zasłony dla Aszery.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zgromadzić się wszystkim kapłanom z miast Judy i splugawił wyżyny, gdzie ci kapłani składali ofiary - od Geba aż do Beer-Szeby. Zniszczył wyżyny bram, które znajdowały się u wejścia do bramy Jozuego, zarządcy miasta, po lewej stronie, gdzie wchodzi się do bramy miejskiej.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kapłanom wyżyn nie wolno było przystępować do ołtarza Pańskiego w Jerozolimie, wyjąwszy to, że mogli jeść chleby przaśne wśród swoich braci.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Następnie splugawił Tofet w Dolinie Synów Hinnoma, aby już nikt odtąd nie przeprowadzał swego syna lub swojej córki przez ogień na cześć Molocha.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Kazał usunąć konie, które królowie judzcy poświęcili Słońcu u wejścia do świątyni Pańskiej, blisko mieszkania eunucha Netanmeleka, które było w obrębie podwórca, i spalił w ogniu rydwan słoneczny.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Ołtarze zaś na tarasie górnej izby Achaza, które zbudowali królowie Judy, oraz ołtarze, które zbudował Manasses w obydwu dziedzińcach świątyni Pańskiej - król zburzył i starł na proch, a proch z nich wrzucił do doliny Cedronu.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Nadto król splugawił wyżyny, które stały naprzeciw Jerozolimy, na południe od Góry Zniszczenia, a które Salomon, król izraelski, zbudował dla Asztarty - ohydy Sydończyków, dla Kemosza - ohydy Moabitów, i dla Milkoma - obrzydliwości Ammonitów.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Połamał stele i wyciął aszery, a miejsca ich zarzucił kośćmi ludzkimi.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Nawet ołtarz będący w Betel - wyżynę utworzoną przez Jeroboama, syna Nebata, który doprowadził Izraela do grzechu - zburzył również ten ołtarz i wyżynę, potłukł kamienie, starł na proch, spalił też aszerę.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rozejrzał się i ujrzał grobowce, które były tam na górze. Polecił zabrać kości z grobowców i spalił na ołtarzu, aby go splugawić zgodnie z wyrokiem Pańskim obwieszczonym przez męża Bożego, który przepowiedział to, co się dzieje.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Zapytał dalej: Co to za pomnik tu widzę? Odpowiedzieli mu ludzie z miasta: To grobowiec męża Bożego, który przyszedł z Judy i przepowiedział to właśnie, co uczyniłeś z ołtarzem w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Zostawcie go w spokoju! Niech nikt nie rozrzuca jego kości! Pozostawiono więc kości jego nietknięte, razem z kośćmi proroka, który przyszedł z Samarii.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Jozjasz usunął również wszystkie przybytki wyżyn, które zbudowali królowie Izraela we wszystkich miastach Samarii, aby pobudzić Pana do gniewu. I postąpił z nimi zupełnie tak jak z Betel.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zaś kapłanów wyżyn, którzy tam byli, złożył w ofierze na ołtarzach i spalił kości ludzkie na nich. Następnie wrócił do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wydał całemu ludowi następujący rozkaz: Świętujcie Paschę na cześć Pana, Boga waszego, jak jest napisane w tej księdze przymierza.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Naprawdę, nie obchodzono takiej Paschy, jak ta, od dni sędziów, którzy rządzili Izraelem, i podczas całego okresu [rządów] królów Izraela i królów Judy.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Dopiero w osiemnastym roku panowania króla Jozjasza obchodzono taką Paschę na cześć Pana w Jerozolimie.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więcej, zaklinaczy, wieszczków, posążki domowe bóstw, bożki i wszystkie ohydy, jakie widziało się w kraju Judy i w Jerozolimie, Jozjasz usunął, żeby w czyn zamienić słowa Prawa, spisane w księdze, którą znalazł kapłan Chilkiasz w świątyni Pańskiej.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było przed nim króla podobnego do niego, który by zwrócił się do Pana całym sercem, całą duszą i całą mocą - zgodnie z całym Prawem Mojżesza. I po nim już nie zjawił się taki jak on.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Jednakże Pan nie zaniechał żaru wielkiego gniewu. Gniew ten zapłonął przeciw Judzie za wszystkie zniewagi, które Mu wyrządził Manasses.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Pan powiedział: Nawet Judę odtrącę od oblicza mego, tak jak odtrąciłem Izraela. Odrzucę to miasto, które wybrałem, Jeruzalem, i świątynię, o której powiedziałem: Tam będzie moje imię!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Jozjasza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faraon Neko, król egipski, wyruszył do króla asyryjskiego nad rzekę Eufrat. Gdy król Jozjasz wyszedł naprzeciw niemu, Neko spowodował jego śmierć w Megiddo, zaraz przy pierwszym spotkaniu.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Słudzy jego odwieźli na rydwanie jego zwłoki z Megiddo, sprowadzili je do Jerozolimy i pochowali w jego grobowcu. Ludność kraju wzięła Joachaza, syna Jozjasza, namaściła go i ogłosiła królem w miejsce 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Joachaz miał dwadzieścia trzy lata, a trzy miesiące panował w Jerozolimie. Matka jego miała na imię Chamutal i była córką Jeremiasza z Libny.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zupełnie jak jego przodkowie.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Neko zakuł go w kajdany w Ribla, w kraju Chamat, by nie panował w Jerozolimie, i nałożył na kraj daninę w wysokości stu talentóws srebra i talentu złota.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Faraon Neko ustanowił królem Eliakima, syna Jozjasza, w miejsce Jozjasza, jego ojca, i zmienił mu imię na Jojakim. Joachaza zaś schwytał i zaprowadził do Egiptu, gdzie umarł.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Jojakim dostarczał faraonowi srebra i złota. Jednakże musiał kraj opodatkować, aby dostarczyć pieniędzy według rozkazu faraona. Na ludności kraju, stosownie do możności każdego, wymógł [daninę] srebra i złota, aby ją przekazać faraonowi Neko.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Jojakim miał dwadzieścia pięć lat, a panował jedenaście lat w Jerozolimie. Matka jego miała na imię Zebidda i była córką Pedajasza z Rumy.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zupełnie jak jego przodkowie.</w:t>
      </w:r>
      <w:r>
        <w:t xml:space="preserve"> </w:t>
      </w:r>
    </w:p>
    <w:p>
      <w:pPr>
        <w:pStyle w:val="Nagwek2"/>
        <w:keepNext/>
        <w:jc w:val="center"/>
      </w:pPr>
      <w:r>
        <w:t>Rozdział 24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jego dni Nabuchodonozor, król babiloński, ruszył na wojnę. Jojakim był mu poddany przez trzy lata, potem na nowo zbuntował się przeciwko niemu.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Pan wysłał przeciw niemu oddziały Chaldejczyków, oddziały Aramejczyków, oddziały Moabitów, oddziały Ammonitów - wysłał ich przeciw Judzie, aby go zniszczyć zgodnie ze słowem, które Pan wypowiedział przez sługi swoje, proroków.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Jedynie z rozkazu Pana przyszło to na Judę po to, by go odrzucić od oblicza Jego skutkiem grzechów Manassesa, odpowiednio do wszystkiego, co popełnił.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także skutkiem krwi niewinnej, którą wylał, topiąc Jerozolimę w niewinnej krwi, Pan już nie chciał przebaczyć.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czyż pozostałe dzieje Jojakima i wszystkie jego czyny nie są opisane w Księdze Kronik Królów Judy?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spoczął Jojakim ze swymi przodkami, a syn jego, Jojakin, został w jego miejsce królem.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egipski już odtąd nie wychodził ze swego kraju, ponieważ król babiloński podbił wszystko, co należało do króla egipskiego, od Potoku Egipskiego aż do rzeki Eufrat.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Jojakin miał osiemnaście lat, a panował w Jerozolimie trzy miesiące. Matka jego miała na imię Nechuszta i była córką Elnatana z 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Czynił on to, co jest złe w oczach Pana, zupełnie jak jego ojciec.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owym czasie słudzy Nabuchodonozora, króla babilońskiego, wyruszyli przeciw Jerozolimie i oblegli miasto.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Nabuchodonozor, król babiloński, stanął pod miastem, podczas gdy słudzy jego oblegali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Jojakin, król judzki, wyszedł ku królowi babilońskiemu wraz ze swoją matką, swymi sługami, książętami i dworzanami. A król babiloński zabrał go w ósmym roku swego panowania.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Zabrał stamtąd również wszystkie skarby świątyni Pańskiej i skarby pałacu królewskiego. Połamał wszystkie przedmioty złote, które wykonał Salomon, król izraelski, dla świątyni Pańskiej - tak jak Pan przepowiedział.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uprowadził na wygnanie całą Jerozolimę, mianowicie wszystkich książąt i wszystkich dzielnych wojowników, dziesięć tysięcy wziętych do niewoli, oraz wszystkich kowali i ślusarzy. Pozostała jedynie najuboższa ludność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Uprowadził też Jojakina do Babilonu. Także matkę króla, żony króla, jego dworzan i możnych kraju uprowadził z Jerozolimy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Wszystkich ludzi znacznych w liczbie siedmiu tysięcy, kowali i ślusarzy w liczbie tysiąca, wszystkich wojowników król babiloński uprowadził na wygnanie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jego zaś miejsce król babiloński ustanowił królem jego stryja, Mattaniasza, zmieniając jego imię na Sedecjasz.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chwili objęcia rządów Sedecjasz miał dwadzieścia jeden lat, a panował jedenaście lat w Jerozolimie. Matka jego miała na imię Chamutal i była córką Jeremiasza z Libny.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Sedecjasz czynił to, co jest złe w oczach Pana, zupełnie jak Jojakin.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Prawdziwie z powodu gniewu Pana stało się to z Jerozolimą i z Judą, iż odrzucił On ich od swego oblicza. Sedecjasz zaś zbuntował się przeciw królowi babilońskiemu.</w:t>
      </w:r>
      <w:r>
        <w:t xml:space="preserve"> </w:t>
      </w:r>
    </w:p>
    <w:p>
      <w:pPr>
        <w:pStyle w:val="Nagwek2"/>
        <w:keepNext/>
        <w:jc w:val="center"/>
      </w:pPr>
      <w:r>
        <w:t>Rozdział 25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dziewiątym roku jego panowania, dziesiątego miesiąca i dziesiątego dnia miesiąca wyruszył król babiloński, Nabuchodonozor, z całym swym wojskiem przeciw Jerozolimie, oblegał ją, budując dokoła niej wały oblężnicze.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Miasto było oblężone aż do jedenastego roku [panowania] króla Sedecjasza.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[W czwartym zaś miesiącu], dziewiątego dnia miesiąca, kiedy głód srożył się w mieście i nie było już chleba dla ludności kraju,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uczyniono wyłom w [murze] miasta. Wszyscy wojownicy uciekli z miasta nocą przez bramę między podwójnym murem powyżej ogrodów królewskich. Chaldejczycy zaś znajdowali się dokoła miasta. Wyszli więc drogą prowadzącą ku Arabie.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wojsko chaldejskie ścigało króla i dopędziło go na stepie Jerycha, całe zaś jego wojsko opuściło go i poszło w rozsypkę.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Schwytali więc króla i zaprowadzili go do króla babilońskiego, do Ribla, i wydali na niego wyrok.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Synów Sedecjasza zabito na jego oczach, a [król babiloński] kazał wyłupić oczy Sedecjaszowi i zakuć go w podwójne kajdany z brązu. Potem uprowadził go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piątym zaś miesiącu, siódmego dnia miesiąca - był to dziewiętnasty rok [panowania] króla babilońskiego, Nabuchodonozora - wkroczył do Jerozolimy Nebuzaradan, dowódca straży przybocznej, sługa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Spalił świątynię Pańską, pałac królewski i wszystkie domy Jerozolimy - wszystkie wielkie domy spalił.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Całe zaś wojsko chaldejskie, które było z dowódcą straży przybocznej, zburzyło mur dokoła Jerozolimy.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Resztę zaś ludności, która pozostała w mieście, i zbiegów, którzy przeszli do króla babilońskiego, oraz pozostały tłum Nebuzaradan, dowódca straży przybocznej, uprowadził na wygnanie.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spośród ubogiej ludności kraju dowódca straży przybocznej pozostawił niektórych do uprawy winnic i roli.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Chaldejczycy połamali kolumny z brązu, które stały w świątyni Pańskiej, podstawy oraz morze z brązu w świątyni Pańskiej, a brąz z nich przenieśli do 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Zabrali również kotły, łopatki, nożyce do oczyszczania lamp, czasze i wszystkie przedmioty z brązu używane przy sprawowaniu kultu.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straży przybocznej zabrał także popielnice i kropielnice, złote i srebrne.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brązu z dwóch kolumn, jednego morza i podstaw, które Salomon sprawił dla świątyni Pańskiej - z tych wszystkich przedmiotów - niepodobna było zważyć.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Osiemnaście łokci wynosiła wysokość jednej kolumny, głowica jej była z brązu, a wysokość głowicy wynosiła pięć łokci. Dokoła głowicy była siatka z jabłkami granatu - wszystko z brązu. Druga kolumna miała takie same [jabłka granatu] nad siatką.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Dowódca straży przybocznej schwytał Serajasza, najwyższego kapłana, i Sefaniasza, kapłana zastępcę, oraz trzech stróżów progów.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miasta zaś schwytał jednego dworzanina, który był dowódcą wojskowym, pięciu ludzi spośród najbliższego otoczenia króla, których znaleziono w mieście, pisarza dowódcy wojska, sporządzającego spis ludności kraju, oraz sześćdziesięciu spośród prostej ludności kraju, przebywającej w mieście.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Nebuzaradan, dowódca straży przybocznej, schwytał ich i zaprowadził do króla babilońskiego do Ribla.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kazał ich stracić w Ribla, w kraju Chamat. Wówczas uprowadzono Judę na wygnanie daleko od własnego kraju.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dla ludności, która pozostała w kraju Judy - którą zostawił Nabuchodonozor, król babiloński, wyznaczył na zarządcę Godoliasza, syna Achikama, syna Szafana.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 dowódcy wojskowi i ich ludzie dowiedzieli się, że król babiloński wyznaczył na zarządcę Godoliasza, i przyszli do Godoliasza, do Mispa, mianowicie: Izmael, syn Netaniasza, Jochanan, syn Kareacha, Serajasz, syn Tanchumeta z Netofy, Jaazaniasz, syn Maakatyty - oni wraz ze swoimi ludźmi.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Godoliasz złożył przysięgę im oraz ich ludziom i powiedział do nich: Nie bójcie się służyć Chaldejczykom, mieszkajcie w kraju, służcie królowi babilońskiemu, a będzie się wam dobrze powodziło.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siódmego miesiąca przyszedł Izmael, syn Netaniasza, syna Eliszama, z rodu królewskiego, a z nim dziesięciu ludzi, i zabili Godoliasza oraz Judejczyków i Chaldejczyków, którzy byli z nim w Mispa.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cały lud, od najmniejszego aż do największego, i dowódcy wojskowi powstali i wyruszyli do Egiptu, ponieważ bali się Chaldejczyków.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trzydziestym siódmym roku po uprowadzeniu na wygnanie Jojakina, króla judzkiego, dwunastego miesiąca, dwudziestego siódmego dnia miesiąca - Ewil-Merodak, król babiloński, w roku objęcia swej władzy ułaskawił Jojakina, króla judzkiego, i kazał wyprowadzić go z 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Rozmawiał z nim łaskawie i wyniósł jego tron ponad tron królów, którzy przebywali z nim w Babilonie.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Zdjął więc Jojakin swoje szaty więzienne i jadał zawsze u króla przez wszystkie dni swego życia.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Król babiloński zapewnił mu stałe utrzymanie, dzień po dniu, przez cały czas jego życia.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Biblia Tysiąclecia, wydanie V.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Prawo autorskie © 1999, Pallottinum. Wszelkie prawa zastrzeżone.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1999 by Pallottinum. All rights reserved.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Tysiąclecia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2024-04-20T03:30:23Z</dcterms:modified>
</cp:coreProperties>
</file>