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Achaba Moab zbuntował się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Ochozjasz zaś wypadł przez kratę swej górnej komnaty w Samarii i chorował. Wysłał więc posłańców, mówiąc do nich: Idźcie, wywiedzcie się u Beelzebuba, boga Ekronu, czy wyzdrowieję z tej mojej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Pański powiedział do Eliasza z Tiszbe: Wstań, wyjdź naprzeciw posłańców króla Samarii i powiedz im: Czyż nie ma Boga w Izraelu, że wy idziecie wywiadywać się u Beelzebuba, boga Ekronu?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Z łoża, do którego wszedłeś, już nie zejdziesz, ponieważ umrzesz na pewno! I odszedł Eliasz.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posłańcy wrócili do Ochozjasza, rzekł do nich: Czemu już powróciliście?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nich: Jak wyglądał ten człowiek, który wyszedł wam naprzeciw i wypowiedział do was te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Był to człowiek w płaszczu z sierści, przepasany pasem skórzanym dokoła bioder. Wtedy zawołał: To Eliasz z Tiszbe!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zatem po niego pięćdziesiątnika wraz z jego pięćdziesiątką. Przyszedł on więc do Eliasza, gdy [ten] właśnie przebywał na szczycie góry, i powiedział do niego: Mężu Boży! Król ci nakazał: Zejdź!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Eliasz rzekł do pięćdziesiątnika: Jeżeli ja jestem mężem Bożym, niech spadnie ogień z nieba i pochłonie ciebie wraz z twoją pięćdziesiątką! I spadł ogień z nieba, i pochłonął go wraz z jego pięćdziesiątką.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powtórnie wysłał po niego innego pięćdziesiątnika wraz z jego pięćdziesiątką. Ten odezwał się i rzekł do niego: Mężu Boży! Tak mówi król: Zejdź natychmiast!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Eliasz rzekł do nich: Jeżeli ja jestem mężem Bożym, niech spadnie ogień z nieba i pochłonie ciebie wraz z twoją pięćdziesiątką! A ogień Boży spadł z nieba i pochłonął go wraz z jego pięćdziesiątką.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ogień spadł z nieba i pochłonął obydwóch poprzednich pięćdziesiątników wraz z ich pięćdziesiątkami. Lecz teraz niech życie moje drogie będzie w twoich oczach!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Pański powiedział do Eliasza: Zejdź razem z nim, nie bój się go! Eliasz podniósł się i zszedł razem z nim do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więc król według wyroku Pańskiego, który Eliasz oznajmił. A brat jego, Joram, został w jego miejsce królem w drugim roku [panowania] Jorama, syna Jozafata, króla judzkiego, bo [Ochozjasz] nie miał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czyny Ochozjasza, których dokonał, nie są opisane w Księdze Kronik Królów Izraela?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2024-04-19T11:08:31Z</dcterms:modified>
</cp:coreProperties>
</file>