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Atalia, matka Ochozjasza, dowiedziała się, że jej syn umarł, wzięła się do wytępienia całego potomstwa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Przebywał więc z nią sześć lat ukryty w świątyni Pańskiej, Atalia zaś panowała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wydał im taki rozkaz: Oto rozkaz, który macie wykonać. Jedna trzecia z was, podejmujących służbę w szabat, ma trzymać straż przy pałacu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trzecia przy Bramie Sur. Jedna trzecia przy bramie za strażą. Trzymajcie kolejno straż nad pałacem.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oddziały z was wszystkich, schodzących ze służby w szabat, mają trzymać straż w świątyni Pańskiej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Otoczcie w krąg króla, każdy z bronią w ręku! Kto by chciał wtargnąć w szeregi, niech zginie! Bądźcie przy królu, dokądkolwiek się uda!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Setnicy wykonali wszystko tak, jak im rozkazał kapłan Jojada. Każdy wziął swoich ludzi, zarówno tych, co podejmują służbę w szabat, jak i tych, co w szabat z niej schodzą, i przyszli do kapłana Jojady.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zaś wręczył setnikom włócznie i tarcze króla Dawida, które były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 przyboczna ustawiła się wokół króla, każdy z bronią w ręku, od węgła południowego świątyni aż do północnego, przed ołtarzem i 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wyprowadził syna królewskiego, nałożył mu diadem i [wręczył] świadectwo; ustanowiono go królem i namaszczono. Wtedy klaskano w dłonie i wołano: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wrzawę ludu, Atalia udała się do ludu,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Spojrzała: a oto król stoi przy kolumnie - zgodnie ze zwyczajem, dowódcy i trąby dokoła króla, cała ludność kraju raduje się i dmie w trąby. Atalia więc rozdarła szaty i zawołała: Spisek! Spisek!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Jojada wydał rozkaz setnikom dowodzącym wojskiem, polecając im: Wyprowadźcie ją ze świątyni poza szeregi, a gdyby ktoś za nią poszedł, niech zginie od miecza! Mówił bowiem kapłan: Nie powinna zginąć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Pochwycono ją, a gdy weszła na drogę, którą wjeżdżają konie do pałacu, tam poniosła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zawarł przymierze między Panem a królem i ludem, by byli ludem Pańskim, oraz między królem a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cała ludność wyruszyła do świątyni Baala i zburzyła ją. Ołtarze jej i posągi potłuczono całkowicie, a Mattana, kapłana Baala, zabito przed ołtarzami. I postawił kapłan [Jojada] straż przed świątynią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setników, Karyjczyków, straż przyboczną i całą ludność kraju. Wyprowadzili króla ze świątyni Pańskiej i wkroczyli przez Bramę Straży do pałacu królewskiego. Tak więc [Joasz] zasiadł na tronie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ludność kraju radowała się, a miasto zażywało spokoju. Atalię zaś zabito mieczem w pałacu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Joasz miał siedem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2024-05-01T16:30:23Z</dcterms:modified>
</cp:coreProperties>
</file>