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[panowania] Joasza, syna Joachaza, króla Izraela, Amazjasz, syn Joasza,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dwadzieścia pięć lat i panował dwadzieścia dziewięć lat w Jerozolimie. Matka jego miała na imię Joaddan i była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Pana, jednak nie tak, jak praojciec jego, Dawid. Postępował zupełnie tak, jak jego ojciec, Joasz.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wyżyny nie zostały usunięte. W dalszym ciągu lud składał ofiary krwawe i kadzielne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umocnił władzę królewską w swoim ręku, zabił tych spośród swoich sług, którzy zabili jego ojca,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skazał na śmierć synów zabójców zgodnie z tym, co jest napisane w księdze Prawa Mojżeszowego, gdzie Pan przykazał: Ojcowie nie poniosą śmierci za winy swych synów ani synowie za winy ojców. Każdy umrze za swój własny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pokonał Edomitów w Dolinie Soli, w liczbie dziesięciu tysięcy, i zdobył w bitwie Selę, i nadał jej nazwę Jokteel, którą nosi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Amazjasz wysłał posłów do Joasza, syna Joachaza, syna Jehu, króla izraelskiego, ze słowami: Przyjdź, a zmierzymy się zbrojnie!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zaś, król izraelski, przekazał Amazjaszowi, królowi judzkiemu, taką odpowiedź: Cierń na Libanie przesłał cedrowi na Libanie taką prośbę: Daj córkę swoją mojemu synowi za żonę! Lecz dziki zwierz, który jest na Libanie, przebiegł i rozdeptał cierń.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Pobiłeś zupełnie Edom i serce twoje uniosło się pychą. Bądź sobie sławny, lecz pozostań w domu swoim! Dlaczego masz się narażać na nieszczęście i masz upaść ty, a razem z tobą i 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Amazjasz nie usłuchał [go], a Joasz, król izraelski, wyruszył. Zmierzyli się zbrojnie on i Amazjasz, król judzki, w Bet-Szemesz, które należy do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został pobity przez Izraela, i uciekł każdy do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Amazjasza zaś, króla judzkiego, syna Joasza, syna Ochozjasza, pochwycił Joasz, król izraelski, w Bet-Szemesz i zaprowadził go do Jerozolimy. Zrobił wyłom w murze Jerozolimy od Bramy Efraima aż do Bramy Węgła na czterysta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też całe złoto i srebro, wszystkie przedmioty, które znajdowały się w świątyni Pańskiej i w skarbcach pałacu królewskiego, oraz zakładników - i wrócił do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dzieła Joasza, których dokonał, jego dzielność oraz to, jak walczył z Amazjaszem, królem judzkim,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Joasz ze swymi przodkami, i pochowany został w Samarii, razem z królami izraelskimi, a syn jego, Jeroboam,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Amazjasz, syn Joasza, króla judzkiego, żył jeszcze piętnaście lat po śmierci Joasza, syna Joachaza,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Amazjasza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niemu uknuto spisek w Jerozolimie, uciekł więc do Lakisz. Urządzono za nim pościg do Lakisz i tam go zabito.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Przywieziono go końmi i pogrzebano z jego przodkami w Jerozolimie,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cała ludność Judy wzięła Azariasza, który miał wtedy szesnaście lat, i obrała go królem w miejsce jego ojca, Amazjasza.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obwarował Elat i przywrócił go Judzie, kiedy król spoczął ze swymi przodkami.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piętnastym roku panowania Amazjasza, syna Joasza, króla judzkiego, Jeroboam, syn Joasza, został królem izraelskim w Samarii na czterdzieści jeden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Pana: nie zerwał z całym grzechem Jeroboama, syna Nebata, do którego ów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przywrócił granice Izraela od Wejścia do Chamat aż do morza Arabys; zgodnie ze słowem Pana, Boga Izraela, które wypowiedział przez sługę swego, Jonasza, syna Amittaja, proroka pochodzącego z Gat-ha-Chefer.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 widział niezmiernie gorzką niedolę Izraela, iż nie było ani niewolnika, ani wolnego, i nikogo nie było, kto by pomógł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nie wydał wyroku wytracenia imienia Izraela pod niebem, lecz ocalił go ręką Jeroboama, syna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Jeroboama, wszystkie jego czyny i jego dzielność, z jaką walczył i z jaką przywrócił Izraelowi Damaszek i Chamat,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Jeroboam ze swymi przodkami, z królami izraelskimi, a syn jego, Zachariasz, został w jego miejsce królem.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2024-05-03T05:28:40Z</dcterms:modified>
</cp:coreProperties>
</file>