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dwudziestym siódmym roku [panowania] Jeroboama, króla izraelskiego, Azariasz, syn Amazjasza,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szesnaście lat i panował pięćdziesiąt dwa lata w Jerozolimie. Matce jego było na imię Jekolia i była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 - tak jak czynił jego ojciec, Amazjasz.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usunięte. W dalszym ciągu lud składał na wyżynach ofiary krwawe i kadzielne.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dotknął króla, tak iż stał się trędowaty aż do dnia swojej śmierci i mieszkał w domu odosobnienia, podczas gdy Jotam, jego syn, kierował pałacem i sądził ludność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Azariasza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Azariasz ze swymi przodkami, i pochowano go z jego przodkami w Mieście Dawidowym. A syn jego, Jotam,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ósmym roku [panowania] Azariasza, króla judzkiego, Zachariasz, syn Jeroboama, został królem izraelskim w Samarii na 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tak jak czynili jego przodkowie. Nie zerwał z grzechami Jeroboama, syna Nebata, do których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Jabesza, uknuł spisek przeciw niemu, zadał mu cios śmiertelny w obecności ludu i 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Zachariasza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słowo Pana, które wypowiedział do Jehu: Synowie twoi aż do czwartego pokolenia będą zasiadali na tronie Izraela.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Jabesza, został królem w trzydziestym dziewiątym roku [panowania] Ozjasza, króla judzkiego, i rządził jeden miesiąc w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Menachem, syn Gadiego, przyszedł z Tirsy i wkroczył do Samarii. Zadał on cios śmiertelny Szallumowi, synowi Jabesza, w Samarii, i 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Szalluma oraz spisek, jaki uknuł,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Podówczas Menachem zdobył Tappuach, zabijając wszystkich, którzy w nim byli, oraz jego okolice, począwszy od Tirsy, ponieważ mu nie otworzono bram. Zdobył ją, a wszystkim ciężarnym kobietom rozpruwał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dziewiątym roku panowania Azariasza, króla judzkiego, Menachem, syn Gadiego, został królem izraelskim w Samarii na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Pana; nie zerwał z grzechami Jeroboama, syna Nebata, do których ów doprowadził Izraela, przez wszystkie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kraju wtargnął król asyryjski Pul. Menachem dał Pulowi tysiąc talentów srebra, aby zapewnić sobie jego pomoc i umocnić władzę królewską w swoim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Menachem uzyskał te pieniądze od Izraelitów, od wszystkich ludzi zamożnych; po pięćdziesiąt syklów od głowy, aby je wręczyć królowi asyryjskiemu. Wycofał się więc król asyryjski, nie zatrzymując się tam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Menachema i wszystkie jego czyny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Menachem ze swoimi przodkami, a syn jego, Pekachiasz,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pięćdziesiątym roku [panowania] Azariasza, króla judzkiego, Pekachiasz, syn Menachema, został królem izraelskim w Samarii na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Pana. Nie zerwał z grzechami Jeroboama, syna Nebata, do których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Tarczownik jego, Pekach, syn Remaliasza, uknuł spisek przeciw niemu i zabił go w Samarii, w baszcie pałacu królewskiego - jak też Argoba i Arieha - a razem z nim pięćdziesięciu ludzi z Gileadu. Zabił go i 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Pekachiasza i wszystkie jego czyny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pięćdziesiątym drugim roku [panowania] Azariasza, króla judzkiego, Pekach, syn Remaliasza, został królem izraelskim w Samarii, na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Pana. Nie zerwał z grzechami Jeroboama, syna Nebata, do których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Pekacha, króla izraelskiego, wtargnął Tiglat-Pileser, król asyryjski, i zajął Ijjon, Abel-Bet-Maaka, Janoach, Kedesz, Chasor, Gilead, Galileę, cały kraj Neftalego, a ludność uprowadził na wygnanie do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Ozeasz, syn Eli, uknuł spisek przeciwko Pekachowi, synowi Remaliasza. Zadał mu cios śmiertelny i został w jego miejsce królem w dwudziestym roku [panowania] Jotama, syna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Pekacha i wszystkie jego czyny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[panowania] Pekacha, syna Remaliasza, króla izraelskiego, Jotam, syn Azariasza,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dwadzieścia pięć lat i panował szesnaście lat w Jerozolimie. Matka jego miała na imię Jerusza i była córką Sadoka.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Pana. Działał zupełnie tak, jak jego ojciec, 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usunięte. W dalszym ciągu lud składał na wyżynach ofiary krwawe i kadzielne. On to zbudował Bramę Górną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Jotama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Pan zaczął nasyłać na Judę Resina, króla Aramu, i Pekacha, syna Remaliasza.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Jotam ze swoimi przodkami i pochowano go z jego przodkami w Mieście Dawida, jego praojca, a jego syn, Achaz, został w jego miejsce królem.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2024-05-06T22:28:10Z</dcterms:modified>
</cp:coreProperties>
</file>