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Adam, Set, Enosz,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Kenan, Mahalaleel, Jered,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Henoch, Metuszelach, Lamek,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Noe, Sem, Cham i Jafet.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Jafeta: Gomer, Magog, Madaj, Jawan, Tubal, Meszek i Tiras.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Gomera: Aszkanaz, Rifat i Togarma.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Jawana: Elisza i Tarszisz, Kittim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Chama: Kusz, Misraim, Put i 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Kusza: Seba, Chawila, Sabta, Rama i Sabteka. Synowie Ramy: Saba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[Kusz] jeszcze był ojcem Nimroda, który był pierwszym mocarzem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Misraim był ojcem Ludytów, Anamitów, Lehabitów, Naftuchitów,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Patrusytów, Kasluchitów i Kaftorytów, z których wyszli Filistyni.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Kanaan zaś był ojcem Sydona, swego pierworodnego, potem Cheta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Jebusyty, Amoryty, Girgaszyty,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Chiwwity, Arkity, Synity,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Arwadyty, Semaryty i Chamatyty.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Sema: Elam, Aszszur, Arpachszad, Lud i Aram. [Synowie Arama]: Us, Chul, Geter i Meszek.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Arpachszad był ojcem Szelacha, a Szelach - 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Eberowi urodzili się dwaj synowie: imię jednego Peleg, gdyż za jego dni ziemia została podzielona, a imię brata jego - Joktan.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Joktan był ojcem Almodada, Szelefa, Chasarmaweta, Jeracha,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Hadorama, Uzala, Dikli,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Ebala, Abimaela, Saby,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Ofira, Chawili i Jobaba. Wszyscy ci byli synami Joktana.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Sem, Arpachszad, Szelach,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Eber, Peleg, Reu,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Serug, Nachor, Terach,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Abram, to jest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Abrahama: Izaak i Izmael.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ich rodowód: pierworodny Izmaela Nebajot, potem Kedar, Adbeel, Mibsam,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Miszma, Duma, Massa, Chadad, Tema,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Jetur, Nafisz i Kedma. Ci byli synami Izmaela.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Ketury, drugorzędnej żony Abrahama: urodziła ona Zimrana, Jokszana, Medana, Midiana, Jiszbaka i Szuacha. Synowie Jokszana: Saba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Midiana: Efa, Efer, Henoch, Abida i Eldaa. Wszyscy ci byli synami Ketury.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był ojcem Izaaka. Synowie Izaaka: Ezaw i 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Ezawa: Elifaz, Reuel, Jeusz, Jalam i Korach.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Elifaza: Teman, Omar, Sefi, Gatam, Kenaz, Timna i 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Reuela: Nachat, Zerach, Szamma i Mizza.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Seira: Lotan, Szobal, Sibeon, Ana, Diszon, Eser i Diszan.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Lotana: Chori i Homam. Siostra Lotana: Timna.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Szobala: Alian, Manachat, Ebal, Szefi i Onam. Synowie Sibeona: Aja i 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Any: Diszon. Synowie Diszona: Chamran, Eszban, Jitran i Keran.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Esera: Bilhan, Zaawan i Jaakan. Synowie Diszana: 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królowie, którzy panowali w kraju Edomus, zanim jakikolwiek król panował nad Izraelitami: Bela, syn Beora, a nazwa miasta jego: Dinhaba.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Bela, a w jego miejsce królował Jobab, syn Zeracha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Jobab i w jego miejsce królował Chuszam z kraju Temanitów.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Chuszam i w jego miejsce królował Hadad, syn Bedada, który poraził Madianitów na polach Moabu, a nazwa miasta jego Awit.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Hadad i w jego miejsce królował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Samla i w jego miejsce królował Szaul z Rechobot Nadrzecznego.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Szaul i w jego miejsce królował Baal-Chanan, syn Akbora.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Baal-Chanan i w jego miejsce królował Hadad, a nazwa miasta jego Pai, imię zaś jego żony Mehetabeel, córki Matredy, córki Mezahaba.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też i Hadad. Naczelnikami szczepów Edomu byli: naczelnik Timna, naczelnik Alia, naczelnik Jetet,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Oholibama, naczelnik Ela, naczelnik Pinon, naczelnik Kenaz, naczelnik Teman, naczelnik Mibsar,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Magdiel, naczelnik Iram. Ci byli naczelnikami Edomu.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Izraela: Ruben, Symeon, Lewi, Juda, Issachar, Zabulon,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Dan, Józef, Beniamin, Neftali, Gad i 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Judy: Er, Onan i Szela. Ci trzej urodzili się mu z Bat-Szuy, Kananejki. Lecz Er, pierworodny Judy, okazał się złym w oczach Pana i spotkała go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synowa jego, Tamar, urodziła mu Peresa i Zeracha. Wszystkich synów Judy było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Peresa: Chesron i Chamul.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Zeracha: Zimri, Etan, Heman, Kalkol i Darda, wszystkich ich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Karmiego: Akar, który zatrwożył Izraela z powodu kradzieży rzeczy obłożonych klątwąs.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Etana: Azariasz.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Chesrona, którzy mu się urodzili: Jerachmeel, Ram i Kelubaj.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Ram był ojcem Amminadaba. Amminadab zaś - Nachszona, naczelnika potomków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Nachszon był ojcem Szalmy, a Szalma - Booza.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Booz był ojcem Obeda, a Obed Jessego.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Jesse był ojcem: pierworodnego Eliaba, drugiego Abinadaba, trzeciego Szimei,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Netaneela, piątego Raddaja,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szóstego Osema, siódmego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siostrami ich były: Seruja i Abigail. Synowie Serui: Abiszaj, Joab i Asahel, trzej;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Abigail zaś urodziła Amasę; ojcem Amasy był Jeter, Izmaelita.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Kaleb, syn Chesrona, miał Jeriota ze swoją żoną, Azubą. Oto [jeszcze] jej synowie: Jeszer, Szobab i Ardon.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umarła Azuba, Kaleb wziął sobie za żonę Efratę, która mu urodziła Chura.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Chur zaś był ojcem Uriego, a Uri - Besaleela.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zbliżył się Chesron do córki Makira, ojca Gileada, wziął ją za żonę, gdy miał sześćdziesiąt lat, a urodziła mu Seguba.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Segub był ojcem Jaira, który miał dwadzieścia trzy miasta w ziemi Gileads.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Geszur i Aram zabrali Osiedla Jaira i Kenat z przynależnymi sześćdziesięcioma miejscowościami; wszyscy oni byli synami Makira, ojca Gileada.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Chesrona w Kaleb-Efrata, żona Chesrona, Abijja, urodziła mu Aszchura, ojca Tekoa.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Jerachmeela, pierworodnego Chesrona, byli: Ram - pierworodny, Buna, Oren, Osem i Achiasz.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Jerachmeel inną żonę, imieniem Atara; ta była matką Onama.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Rama, pierworodnego Jerachmeela: Maas, Jamin i Eker.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Onama byli: Szammaj i Jada. Synami Szammaja: Nadab i Abiszur.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Abiszura, która miała na imię Abihajil, urodziła mu Achbana i Molida.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Nadaba: Seled i Appaim. Seled umarł bezdzietny.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Appaima: Jiszi. Synem Jisziego: Szeszan. Synem Szeszana: Achlaj.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Jady, brata Szammaja: Jeter i Jonatan. Jeter umarł bezdzietny.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Jonatana: Pelet i Zara. Ci byli synami Jerachmeela.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Szeszan nie miał synów, tylko córki, ale miał sługę Egipcjanina imieniem Jarcha.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przeto Szeszan słudze swemu, Jarsze, córkę swą za żonę i urodziła mu Attaja.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Attaj zaś był ojcem Natana, a Natan - Zabada.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Zabad był ojcem Eflala, a Eflal - Obeda.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Obed był ojcem Jehu, a Jehu - Azariasza.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Azariasz był ojcem Chelesa, a Cheles - Eleasy.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Eleasa był ojcem Sismaja, a Sismaj - Szalluma.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 był ojcem Jekamiasza, a Jekamiasz - Eliszamy.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Kaleba, brata Jerachmeela: Mesza, jego pierworodny, który był ojcem Zifa i Mareszy, ojca Chebrona.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Chebrona: Korach, Tappuach, Rekem i Szema.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Szema był ojcem Rachama, ojca Jorkeama, a Rekem był ojcem Szammaja.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Szammaja był Maon, a Maon był ojcem Bet-Sura.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Efa, drugorzędna żona Kaleba, urodziła Charana, Mosę i Gazeza. Charan był ojcem Gazeza.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Jahdaja: Regem, Jotam, Geszan, Pelet, Efa i Szaaf.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Drugorzędna żona Kaleba, Maaka, urodziła Szebera i Tirchanę.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Urodziła ona także Szaafa, ojca Madmanny, oraz Szewę, ojca Makbeny i ojca Gibea. Córką Kaleba była Aksa.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synami Kaleba. Synami Chura, pierworodnego Efraty: Szobal, ojciec Kiriat-Jearim,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Salma, ojciec Bet-Lechem, Charef, ojciec Bet-Gader.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Szobal, ojciec Kiriat-Jearim, miał synów: Haroego, połowę Manachtytów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rody Kiriat-Jearim, Jitrytów, Putytów, Szumatytów i Miszraitów; od nich wyszli Soreatyci i Esztaulici.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Salmy: Bet-Lechem, Netofatyci, Atrot Bet-Joab, połowa Manachtytów, Soreici,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rody pisarzy mieszkających w Jabbes, Tireatyci, Szimeatyci, Sukatyci. Ci są zatem Kenitami pochodzącymi od Chammata, ojca domu Rekaba.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Dawida, którzy urodzili mu się w Hebronie: pierworodny Amnon z Achinoam, Jizreelitki, drugi Daniel z Abigail pochodzącej z Karmelus;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Absalom, syn Maaki, córki Talmaja, króla Geszuru; czwarty Adoniasz, syn Chaggity;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Szefatiasz z Abitali; szósty Jitream z jego żony 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Sześciu mu się urodziło w Hebronie, gdzie królował siedem lat i sześć miesięcy. Potem królował on trzydzieści trzy lata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synowie, którzy urodzili mu się w Jerozolimie: Szimea, Szobab, Natan, Salomon, czterej z Batszeby, córki Ammiela.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Jibchar, Eliszua, Elifelet,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Nogah, Nefeg, Jafia,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Eliszama, Eliada, Elpalet, dziewięciu.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byli synami Dawida, nie licząc synów żon drugorzędnych. A siostrą ich była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Salomona był Roboam, synem Roboama - Abiasz, synem Abiasza - Asa, synem Asy - Jozafat,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Jozafata - Joram, synem Jorama - Ochozjasz, synem Ochozjasza - Joasz,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Joasza - Amazjasz, synem Amazjasza - Azariasz, synem Azariasza - Jotam,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Jotama - Achaz, synem Achaza - Ezechiasz, synem Ezechiasza - Manasses,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Manassesa - Amon, synem Amona - Jozjasz.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Jozjasza: pierworodny Jochanan, drugi Jojakim, trzeci Sedecjasz, czwarty Szallum.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Jojakima: jego syn Jechoniasz, jego syn Sedecjasz.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Jechoniasza uprowadzonego do niewoli: jego syn Szealtiel,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Malkiram, Pedajasz, Szeneassar, Jekamiasz, Hoszama i Nedabiasz.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Pedajasza: Zorobabel i Szimei. Synami Zorobabela: Meszullam i Chananiasz oraz ich siostra Szelomit.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[Synowie Meszullama]: Chaszuba, Ohel, Berekiasz, Chasadiasz i Juszab-Chesed,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Chananiasza: Pelatiasz i Izajasz; syn jego Refajasz, syn jego Arnan, syn jego Obadiasz, syn jego Szekaniasz.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Szekaniasza: Szemajasz, Chattusz, Jigeal, Bariach, Neariasz i Szafat, sześciu.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Neariasza: Elioenaj, Ezechiasz i Azrikam,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Elioenaja: Hodawiasz, Eliaszib, Pelajasz, Akkub, Jochanan, Delajasz i Anani, siedmiu.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Judy: Peres, Chesron, Karmi, Chur i Szobal.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Reajasz, syn Szobala, był ojcem Jachata, a Jachat - Achumaja i Lahada. Te są rody Soreatytów.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byli z ojca Etama: Jizreel, Jiszma i Jidbasz, a imię ich siostry: Haslelponi.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Penuel był ojcem Gedora, a Ezer - ojcem Chuszy. Oto synowie Chura, pierworodnego Efraty, ojca 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Aszchur, ojciec Tekoa, miał dwie żony: Cheleę i Naarę.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Naara urodziła mu Achuzama, Chefera, Temniego i Achasztariego. Ci byli synami Naary.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Chelei: Seret, Sochar i Etnan.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Kos był ojcem Anuba, Sobeby i rodów Acharchela, syna Haruma.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Jabes był bardziej poważany niż jego bracia. Matka jego dała mu imię Jabes, mówiąc: Ponieważ w bólu urodziłam.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wzywał Jabes Boga Izraela, mówiąc: Obyś skutecznie mi błogosławił i rozszerzył granice moje, a ręka Twoja była ze mną, i obyś zachował mnie od złego, a utrapienie moje się skończy! I sprawił Bóg to, o co on 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Kelub, brat Szuchy, był ojcem Mechira, który był ojcem Esztona.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Eszton był ojcem Bet-Rafa, Paseacha i Techinny, ojca Ir-Nachasz. Ci mężowie są z Rekab.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Kenaza: Otniel i Serajasz. Synowie Otniela: Chatat i Meonotaj.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Meonotaj był ojcem Ofry. Serajasz był ojcem Joaba, ojca Ge-Haraszim, byli oni bowiem rzemieślnikami.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Kaleba, syna Jefunnego: Ir, Ela i Naam. Syn Eli: 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Jehalleleela: Zif, Zifa, Tiria i Asareel.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Ezry: Jeter, Mered, Efer i Jalon. Potem [Bitia] poczęła Miriam, Szammaja i Iszbacha, ojca Esztemoy.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tegoż żona, Judejka, urodziła Jereda, ojca Gedora, Chebera, ojca Soko, i Jekutiela, ojca Zanoacha. Ci są synowie Bitii, córki faraona, którą poślubił Mered.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żony Hodijji, siostry Nachama, ojca Keili, Garmity, i Esztemoy, Maakatyty.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Szymona: Amnon, Rinna, Ben-Chanan i Tilon. Synowie Jisziego: Zochet i Ben-Zochet.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Szeli, syna Judy: Er, ojciec Leki; Laeda, ojciec Mareszy i rodów z wytwórni bisiorus w Bet-Aszbea;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Jokim i mężowie z Kozeby oraz Joasz i Saraf, którzy panowali w Moabie, zanim powrócili do Lechem. Są to wydarzenia bardzo dawne.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oni garncarzami. Jako mieszkańcy Netaim i Gedery mieszkali tam przy królu ze względu na prace dla niego wykonywane.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Symeona: Nemuel, Jamin, Jarib, Zerach, Saul;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Szallum, synem Szalluma - Mibsam, jego zaś synem był Miszma.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Miszmy: Chammuel, jego synem był Zakkur, synem Zakkura zaś Szimei.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Szimei miał szesnastu synów i sześć córek, lecz jego bracia nie mieli wiele dzieci i wszystkie ich rody nie rozmnożyły się tak, jak potomków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 oni w miastach: Beer-Szeba, Molada, Chasar-Szual,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Bil-ha, Esem, Tolad,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Betuel, Chorma, Siklag,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Bet-Markabot, Chasar-Susim, Bet-Birei, Szaarim. Miasta te należały do nich aż do panowania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osiedlami ich były: Etam, Ain, Rimmon, Token i Aszan, pięć miast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wszystkie ich wioski, które były naokoło tych miast aż do Baalat. Takie były ich siedziby według ich spisów rodowych.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Meszobab, Jamlek, Josza, syn Amazjasza,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Joel, Jehu, syn Joszibiasza, syna Serajasza, syna Asjela,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Elioenaj, Jaakoba, Jeszochajasz, Asajasz, Adiel, Jesimiel, Benajasz,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Ziza, syn Szifiego, syna Allona, syna Jedajasza, syna Szimriego, syna Szemajasza.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wymienieni tu imiennie byli naczelnikami swoich rodów. Rodziny ich rozszerzyły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aż do wąwozu Gedor, aż do wschodniej strony doliny, szukając pastwiska dla swych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pastwisko obfite i dobre, okolicę rozległą, spokojną i bezpieczną, albowiem już przedtem mieszkali tam Chamici.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zapisani tu imiennie przybyli za czasów króla judzkiego, Ezechiasza, zniszczyli ich namioty, a Meunitów, którzy się tam znajdowali, obłożyli klątwą aż do tego dnia, zamieszkawszy na ich miejscu, ponieważ znaleźli tam pastwisko dla swych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nich, pięciuset mężów spośród synów Symeona, udali się na górę Seir, a na ich czele byli: Pelatiasz, Neariasz, Refajasz i Uzzjel, synowie Jisziego.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Rozbili oni ocalałą resztę Amalekitów i zamieszkali tam aż do dnia dzisiejszego.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Rubena, pierworodnego Izraela. Wprawdzie był on pierworodnym, lecz ponieważ skalał łoże swego ojca, pierworodztwo jego dane było synom Józefa, syna Izraela, więc nie podawało się rodowodów według pierworodztwa.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Juda był najpotężniejszy z braci swoich i z niego miał pochodzić władca, jednak pierworodztwo należało do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Rubena, pierworodnego Izraela: Henoch, Pallu, Chesron i Karmi.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Joela: jego synem Szemajasz, jego synem Gog, jego synem Szimei,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Mika, jego synem Reajasz, jego synem Baal,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Beera, którego król Asyrii, Tiglat-Pileser, uprowadził do niewoli; był on naczelnikiem Rubenitów.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Braćmi ich według ich rodów, kiedy spisywano rodowody ich pokoleń, byli: naczelnik Jejel, Zachariasz,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Bela, syn Azaza, syna Szemy, syna Joela, który zamieszkiwał Aroer aż do Nebo i Baal-Meon.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wschodowi zaś zamieszkiwał aż po wejście na pustynię ciągnącą się od rzeki Eufrat, gdyż pomnożyły się ich trzody w ziemi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Saula prowadzili wojnę z Hagrytami, którzy wpadli w ich ręce, zamieszkali więc w ich namiotach w całej wschodniej okolicy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Gada zamieszkiwali naprzeciwko nich w ziemi Baszan aż do Salka.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Joel pierwszy, drugi Szafan, potem Janaj i Szafat w Baszanie.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Braćmi ich są według ich rodów: Mikael, Meszullam, Szeba, Joraj, Jakan, Zija i Eber - siedmiu.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byli synami Abichaila: Ben-Churi, Ben-Jaroach, Ben-Gilead, Ben-Mikael, Ben-Jesziszaj, Ben-Jechdo, Ben-Buz.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Achi, syn Abdiela, syna Guniego, był głową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Zamieszkiwali oni w Gileadzie, Baszanie i przynależnych miejscowościach, na wszystkich pastwiskach Szaronu, leżących aż po ich krańce.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ich rodowody zostały sporządzone za czasów Jotama, króla Judy, i Jeroboama, króla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Rubena i synów Gada oraz połowy pokolenia Manassesa, ludzi walecznych, mężów noszących tarczę i miecz, strzelających z łuku i wyszkolonych w rzemiośle wojennym było czterdzieści cztery tysiące siedemset sześćdziesięciu, gdy udawali się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rozpoczęli wojnę z Hagrytami, Jetur zaś, Nafisz i Nadab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im z pomocą przeciwko nim. Dostali się więc w ich ręce Hagryci i wszyscy, którzy z nimi byli, albowiem podczas walki wzywali Boga, który ich wysłuchał, bo pokładali w Nim ufność.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Uprowadzili zaś z ich stad: pięćdziesiąt tysięcy wielbłądów, dwieście pięćdziesiąt tysięcy owiec, dwa tysiące osłów i sto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Rzeczywiście padło mnóstwo zabitych, albowiem była to wojna Boża. I zamieszkali na ich miejscu aż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połowy pokolenia Manassesa osiedlili się w tym kraju, od Baszanu aż do Baal-Hermonu, Seniru i góry Hermons. Byli oni liczni.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naczelnicy ich rodów: Efer, Jiszi, Eliel, Azriel, Jeremiasz, Hodawiasz i Jachdiel, dzielni wojownicy, ludzie sławni, naczelnicy swoich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sprzeniewierzyli się Bogu swych ojców i dopuszczali się nierządus z bogami ludów tamtego kraju, które Bóg wytracił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Izraela pobudził ducha Pula, króla asyryjskiego, ducha Tiglat-Pilesera, króla asyryjskiego, i uprowadził do niewoli Rubenitów, Gadytów oraz połowę pokolenia Manassesa. Przyprowadził on ich do Chalach, Chabor, Hara i do rzeki Gozan, gdzie przebywają aż do dnia dzisiejszego.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Lewiego: Gerszon,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Kehata: Amram, Jishar, Chebron i Uzzjel.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Amrama: Aaron, Mojżesz i Miriam. Synowie Aarona: Nadab, Abihu,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Eleazar był ojcem Pinchasa, a Pinchas - Abiszuy.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Abiszua był ojcem Bukkiego, a Bukki - Uzziego.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Uzzi był ojcem Zerachiasza, a Zerachiasz - Merajota.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Merajot był ojcem Amariasza, a Amariasz - Achituba.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Achitub był ojcem Sadoka, a Sadok - Achimaasa.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Achimaas był ojcem Azariasza, a Azariasz - Jochanana.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Jochanan był ojcem Azariasza tego, co sprawował urząd kapłański w świątyni, którą zbudował Salomon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Azariasz był ojcem Amariasza, a Amariasz - Achituba.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Achitub był ojcem Sadoka, a Sadok - Szalluma.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 był ojcem Chilkiasza, a Chilkiasz - Azariasza.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Azariasz był ojcem Serajasza, a Serajasz - Josadaka.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Josadak poszedł na wygnanie, gdy Pan uprowadził Judę i Jerozolimę ręką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Lewiego: Gerszom, Kehat, 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synów Gerszoma: Libni i Szimei.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Kehata: Amram, Jishar, Chebron i Uzzjel.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Merariego: Machli i Muszi. Oto są rody Lewiego według ich ojców: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Gerszoma: syn jego Libni, syn jego Jachat, syn jego Zimma,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jego Joach, syn jego Iddo, syn jego Zerach, syn jego Jeatraj.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Kehata: syn jego Amminadab, syn jego Korach, syn jego Assir,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jego Elkana, syn jego Ebiasaf, syn jego Assir,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jego Tachat, syn jego Uriel, syn jego Ozjasz, syn jego Saul.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Elkany: Amasaj i Achimot.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jego Elkana, syn jego Sofaj, syn jego Nachat,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jego Eliab, syn jego Jerocham, syn jego Elkana.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Samuela: pierworodny Joel i drugi Abiasz.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Merariego: syn jego Machli, syn jego Libni, syn jego Szimei, syn jego Uzza,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jego Szimea, syn jego Chaggiasz, syn jego Asajasz.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ustanowił Dawid dla prowadzenia śpiewu w domu Bożym, odkąd spoczęła tam 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na służbie śpiewaczej przed przybytkiem Namiotu Spotkania, dopóki Salomon nie zbudował domu Pańskiego w Jerozolimie. Stawali zaś do służby zgodnie z ustalonym porządkiem.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więc stawali wraz z synami swoimi: spośród synów Kehata: Heman, śpiewak, syn Joela, syna Samuela,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Elkany, syna Jerochama, syna Eliela, syna Toacha,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Sufa, syna Elkany, syna Machata, syna Amasaja,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Elkany, syna Joela, syna Azariasza, syna Sefaniasza,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Tachata, syna Assira, syna Ebiasafa, syna Koracha,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Jishara, syna Kehata, syna Lewiego, syna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jego, Asaf, stał po jego prawej stronie: Asaf, syn Berekiasza, syna Szimei,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Mikaela, syna Baasejasza, syna Malkiasza,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Etniego, syna Zeracha, syna Adajasza,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Etana, syna Zimmy, syna Szimejego,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Jachata, syna Gerszoma, syna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Merariego, ich bracia, stawali po lewej stronie: Etan, syn Kisziego, syna Abdiego, syna Malluka,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Chaszabiasza, syna Amazjasza, syna Chilkiasza,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Amsjego, syna Baniego, syna Szemera,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Machliego, syna Musziego, syna Merariego, syna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ich, lewici, byli przeznaczeni do wszelkich usług w przybytku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zaś i jego synowie zamieniali w dym ofiary na ołtarzu całopalenia i na ołtarzu kadzenia, zgodnie z całą posługą w Miejscu Najświętszym, aby dokonywać przebłagania za Izraela, według tego wszystkiego, co nakazał sługa Boży,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synowie Aarona: synem jego Eleazar, synem jego Pinchas, synem jego Abiszua,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jego Bukki, synem jego Uzzi, synem jego Zerachiasz,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jego Merajot, synem jego Amariasz, synem jego Achitub,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jego Sadok, synem jego Achimaas.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miejsca ich zamieszkania, według ich siedzib w wyznaczonych dla nich granicach. Synom Aarona z rodu Kehata - taki bowiem dział wyznaczono im przez losowanie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dano Hebrons w ziemi judzkiej wraz z otaczającymi 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Pola zaś miejskie i ich osiedla dano Kalebowi, synowi Jefunnego.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Aarona dano także miasta ucieczki: Hebron i Libnę wraz z ich pastwiskami, Jattir i Esztemoa z ich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Chilaz z jego pastwiskami, Debir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Aszan z jego pastwiskami i Bet-Szemesz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Beniamina: Geba z jej pastwiskami, Alemet z jego pastwiskami i Anatot z jego pastwiskami; wszystkich miast trzynaście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Pozostałym synom Kehata, spośród rodzin tegoż pokolenia, przypadło losem dziesięć miast od pokolenia Efraima, pokolenia Dana i od połowy pokolenia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Gerszoma, według ich rodzin, od pokolenia Issachara, od pokolenia Asera, od pokolenia Neftalego i od pokolenia Manassesa w Baszanie: trzynaście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Merariego, według ich rodzin, przypadło losem od pokolenia Rubena, od pokolenia Gada i od pokolenia Zabulona: dwanaście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dali lewitom te miasta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oni przez losowanie z ziem należących do pokolenia synów Judy, do pokolenia synów Symeona i do pokolenia synów Beniamina te miasta, którym nadali ich imiona.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Niektóre rodziny synów Kehata miały miasta wylosowane od pokolenia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Dano im miasta ucieczki: Sychem z jego pastwiskami na górze Efraima, Gezer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Jokmeam z jego pastwiskami, Bet-Choron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Ajjalon z jego pastwiskami i Gat-Rimmon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połowy pokolenia Manassesa dla pozostałych rodzin Kehata: Aner z jego pastwiskami i Bileam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Gerszoma dano od połowy pokolenia Manassesa: Golan w Baszanies z jego pastwiskami i Asztarot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Issachara: Kedesz z jego pastwiskami, Dobrat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Ramot z jego pastwiskami i Anem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Asera: Maszal z jego pastwiskami, Abdon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Chukok z jego pastwiskami i Rechob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Neftalego: Kadesz w Galilei z jego pastwiskami, Chammon z jego pastwiskami i Kiriataim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Pozostałym synom Merariego od pokolenia Zabulona: Rimmono z jego pastwiskami i Tabor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Jordanem, koło Jerycha, na wschód od Jordanu, od pokolenia Rubena: Beser w pustyni z jego pastwiskami, Jahsę z jej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Kedemot z jego pastwiskami i Mefaat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Gada: Ramot w Gileadzie z jego pastwiskami, Machanaim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z jego pastwiskami i Jazer z jego pastwiskami.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Issachara: Tola, Pua, Jaszub i Szimron, czterej.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Toli: Uzzi, Refajasz, Jeriel, Jachmaj, Jibsam i Samuel, naczelnicy rodów Toli, dzielni wojownicy - za czasów Dawida liczba ich wynosiła według ich rodowodów dwadzieścia dwa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Uzzjego: Izrachiasz, a synowie Izrachiasza: Mikael, Obadiasz, Joel, Jiszszijasz, pięciu, wszyscy naczelnicy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nich były hufce zbrojne do walki, według spisów i według ich rodów liczące trzydzieści sześć tysięcy, mieli bowiem wiele żon i 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bracia ich we wszystkich rodach Issachara, dzielni wojownicy, liczyli osiemdziesiąt siedem tysięcy; wszyscy zapisani w rodowodach.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[Synowie] Beniamina: Bela, Beker i Jediael,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Beli: Esbon, Uzzjel, Jerimot i Iri, pięciu, naczelnicy rodów, dzielni wojownicy, według swoich wykazów rodowych liczyli dwadzieścia dwa tysiące trzydziestu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Bekera: Zemira, Joasz, Eliezer, Elioenaj, Omri, Jeremot, Abiasz, Anatot i Alamet; ci wszyscy są synami Bekera.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wykazów rodowych dla swego pokolenia, naczelnicy rodów, dzielni wojownicy, liczyli dwadzieścia tysięcy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Jediaela: Bilhan, a synowie Bilhana: Jeusz, Beniamin, Ehud, Kenaana, Zetan, Tarszisz i Achiszachar.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byli synami Jediaela: naczelnicy rodów, dzielni wojownicy, liczyli siedemnaście tysięcy dwustu, gdy wychodzili w szyku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Szuppim i Chuppim; synowie Ira: Chuszim, jego syn Acher.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Neftalego: Jachasjel, Guni, Jeser i Szallum, potomkowie z Bilhy.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Manassesa: Asriel, którego urodziła drugorzędna jego żona, Aramejka. Urodziła ona Makira, ojca Gileada.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Makir wziął żony dla Chuppima i Szuppima. Imię jego siostry było Maaka. Imię drugiego syna Selofchad, lecz Selofchad miał tylko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Maaka, żona Makira, urodziła syna i dała mu imię Peresz. A bratu jego było na imię Szeresz, którego synami byli Ulam i Rekem.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Ulama: Bedan. Ci byli synami Gileada, syna Makira, syna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siostra, Hammoleket, urodziła Iszhoda, Abiezera i Machlę.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Szemidy byli: Achian, Szekem, Likchi i Aniam.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Efraima: synem jego Szutelach, synem jego Bered, synem jego Tachat, synem jego Eleada, synem jego Tachat,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jego Zabad, synem jego Szutelach, a także Ezer i Elead. Zabili ich ludzie z Gat, urodzeni w tym kraju, bo tamci zstąpili z góry, aby zabrać ich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Efraim, ich ojciec, przez długi czas obchodził żałobę i przychodzili bracia jego, aby go pocieszyć.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zbliżył się do swej żony, która poczęła i urodziła syna, i dał mu imię Beria, ponieważ stało się nieszczęście w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córką była Szeera, która zbudowała Bet-Choron dolne i górne oraz Uzzen-Szeera.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jego byli Refach i Reszef, synem jego Telach, synem jego Tachan,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jego Ladan, synem jego Ammihud, synem jego Eliszama,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jego Nun, synem jego Jozue.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posiadłości i ich siedziby były w Betel i miejscowościach przynależnych; w Naaran ku wschodowi, a ku zachodowi w Gezer i miejscowościach przynależnych, w Sychem i miejscowościach przynależnych, aż do Ajji i miast przynależnych.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rękach synów Manassesa były: Bet-Szean i miejscowości przynależne, Taanak i miejscowości przynależne, Megiddo i miejscowości przynależne, Dor i miejscowości przynależne. W tych mieszkali synowie Józefa, syna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Asera: Jimna, Jiszwa, Jiszwi, Beria i siostra ich Serach.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Berii: Cheber i Malkiel; ten był ojcem Birzaita.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Cheber był ojcem Jafleta, Szemera, Chotama i siostry ich Szuy.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Jafleta: Pasak, Bimhal i Aszwat; to są synowie Jafleta.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Szemera: Achi, Rohga, Chubba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brata jego, Helema: Sofach, Jimna, Szelesz i Amal.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Sofacha: Suach, Charnefer, Szual, Beri i Jimra;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Beser, Hod, Szamma, Szilsza, Jitran i Beera.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Jetera: Jefunne, Pispa i 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Ulli: Arach, Channiel i Risja.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synowie Asera, naczelnicy rodów, znamienici mężowie, dzielni wojownicy, główni wśród książąt, a według spisów liczyli w swoich rodowodach dwadzieścia sześć tysięcy wojska zdolnego do walki.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 był ojcem swego pierworodnego - Beli; drugiego - Aszbela, trzeciego - Achracha,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- Nochy, piątego - Rafy.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Beli byli: Addar, Gera, ojciec Ehuda,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Abiszua, Naaman i Achoach,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Gera, Szefufan i Churam.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Ehuda; ci byli naczelnikami rodów mieszkających w Geba i przesiedlono ich do Manachat: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Naaman, Achiasz i Gera; on to ich przesiedlił i był ojcem Uzzy i Achichuda,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Szacharaima - w kraju Moabu. Potem gdy odprawił swe żony: Chuszim i Baarę,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ze swej nowej żony: Jobaba, Sibię, Meszę, Malkoma,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Jeusa, Sakiasza i Mirmę; ci byli jego synami, naczelnikami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Chuszim miał: Abituba i Elpaala.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Elpaala: Eber, Miszam i Szemed, on to zbudował Ono, Lod i miejscowości przynależne.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Beria i Szema byli naczelnikami rodów mieszkających w Ajjalonie; oni to wypędzili mieszkańców 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Achio, Szaszak, Jeremot,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Zebadiasz, Arad, Eder,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Mikael, Jiszpa i Jocha byli synami Berii,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Zebadiasz, Meszullam, Chizki, Cheber,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Jiszmeraj, Jizlia i Jobab byli synami Elpaala.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Jakim, Zikri, Zabdi,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Elienaj, Silletaj, Eliel,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Adajasz, Berajasz, Szimrat byli synami Szimejego.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Jiszpan, Eber, Eliel,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Abdon, Zikri, Chanan,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Chananiasz, Elam, Antotiasz,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Jifdejasz i Peniel byli synami Szaszaka.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Szamszeraj, Szechariasz, Ataliasz,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Jaareszjasz, Eliasz, Zikri byli synami Jerochama.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naczelnikami rodów według ich spisów; zamieszkali oni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Gibeonie zamieszkał ojciec Gibeonu; jego żona miała na imię Maaka.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pierworodnym był Abdon, potem Sur, Kisz, Baal, Ner, Nadab,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Gedor, Achio i Zeker.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Miklot był ojcem Szimejego. Oni również mieszkali w pobliżu swych krewnych ze swoimi braćmi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Ner był ojcem Kisza, Kisz - Saula. Saul był ojcem Jonatana, Malkiszuy, Abinadaba i Eszbaala.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Jonatana był Meribbaal; Meribbaal był ojcem Miki.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Miki: Piton, Melek, Tarea i Achaz.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 był ojcem Joaddy; Joadda - Alemeta, Azmaweta i Zimriego; Zimri był ojcem Mosy.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Mosa był ojcem Binei; jego synem był Rafa, synem jego Eleasa, synem jego Asel.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Asel miał sześciu synów, a oto ich imiona: Azrikam, Bokru, Izmael, Szeariasz, Obadiasz i Chanan. Wszyscy oni byli synami Asela.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jego brata Eszeka: Ulam, jego pierworodny, drugi Jeusz, trzeci Elifelet.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Ulama byli dzielnymi wojownikami strzelającymi z łuku. Mieli oni wielu synów i wnuków stu pięćdziesięciu. Ci wszyscy byli potomkami Beniamina.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Izraelici byli umieszczeni w wykazach rodowych. Oto oni spisani zostali w Księdze Królów Izraela i Judy. Byli oni uprowadzeni na wygnanie do Babilonu z powodu swych występków.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Pierwszymi mieszkańcami, którzy z Izraela weszli do swych posiadłości w swoich miastach, byli kapłani, lewici i niewolnicy świątynni.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Jerozolimie zamieszkiwali potomkowie Judy, Beniamina, Efraima i 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Utaj, syn Ammihuda, syna Omriego, syna Imriego, syna Baniego, jednego z synów Peresa, syna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Szilonitów: pierworodny Asajasz i jego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Zeracha: Jeuel i sześciuset dziewięćdziesięciu 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Beniamina: Sallu, syn Meszullama, syna Hodawiasza, syna Hassenuy.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Jibnejasz, syn Jerochama; Ela, syn Uzziego, syna Mikriego; Meszullam, syn Szefatiasza, syna Reuela, syna Jibniasza.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 ich według ich rodowodów było dziewięciuset pięćdziesięciu sześciu. Wszyscy ci mężowie byli naczelnikami swoich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kapłanów: Jedajasz, Jojarib, Jakin.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Azariasz, syn Chilkiasza, syna Meszullama, syna Sadoka, syna Merajota, syna Achituba, zwierzchnika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Adajasz, syn Jerochama, syna Paszchura, syna Malkiasza; Masaj, syn Adiela, syna Jachzery, syna Meszullama, syna Meszillemita, syna Immera.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 ich, naczelników swoich rodów, było tysiąc siedmiuset sześćdziesięciu dzielnych wojowników zatrudnionych przy obsłudze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lewitów: Szemajasz, syn Chaszszuba, syna Azrikama, syna Chaszabiasza, z synów Merariego.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Bakbakar, Cheresz, Galal, Mattaniasz, syn Miki, syna Zikriego, syna Asafa.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Obadiasz, syn Szemajasza, syna Galala, syna Jedutuna, i Berekiasz, syn Asy, syna Elkany, który mieszkał w osiedlach Netofatytów.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Odźwierni: Szallum, Akkub, Talmon, Achiman i ich bracia. Szallum był przełożonym.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 nim jeszcze teraz w Bramie Królewskiej, od wschodu. Ci byli odźwiernymi w obozach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syn Korego, syna Ebiasafa, syna Koracha, i bracia jego z domu jego ojca, Korachici, zatrudnieni służbą [Bożą], byli stróżami progów namiotu, a ich ojcowie strzegli wejścia do obozu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Pinchas, syn Eleazara, był dawniej ich przełożonym - Pan [niech będzie] z 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Zachariasz, syn Meszelemiasza, był odźwiernym przy wejściu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wybranych na odźwiernych przy bramach było dwustu dwunastu. Byli oni zapisani w wykazach rodowych w swoich osiedlach. Stałe zaś ich obowiązki ustanowił Dawid i Samuel ”Widzący”.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oni, jak i ich synowie czuwali nad bramami domu Pańskiego, domu Namiotu, aby pełnić straż.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czterech stron znajdowali się odźwierni: od wschodu, zachodu, północy i 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ich, mieszkający w swoich osiedlach, przychodzili od czasu do czasu, by przez siedem dni być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 stałej służbie byli czterej przełożeni odźwiernych. Byli to lewici odpowiedzialni za komnaty i skarbce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Nocowali w obrębie domu Bożego, do nich bowiem należała piecza i obowiązek otwierania go każdego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nich mieli pieczę nad sprzętami używanymi do służby Bożej, bo wnosili je policzone i w tejże liczbie wynosili.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spośród nich czuwali nad przyborami i nad wszystkimi naczyniami świętymi, nad najczystszą mąką, winem, oliwą, kadzidłem i balsamami.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kapłanów przyprawiali pachnące mieszanki do balsamów.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Mattitiasz, spośród lewitów, ten, który był pierworodnym Szalluma Korachity, miał sobie powierzony na stałe wypiek ciasta na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synów Kehata, spośród ich braci, niektórzy mieli za zadanie ustawiać chleby pokładne w każdy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śpiewakami, naczelnikami rodzin lewickich, pozostawali w komnatach wolni od innych zajęć, ponieważ dniem i nocą przypadała na nich służba.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naczelnikami rodów lewickich według swego pokrewieństwa, a mieszkali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Gibeonie zamieszkał ojciec Gibeonu, Jejel, a jego żona miała na imię Maaka.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pierworodnym był Abdon, potem Sur, Kisz, Baal, Ner, Nadab,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Gedor, Achio, Zachariasz i Miklot.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Miklot był ojcem Szimmeama. Oni również mieszkali w pobliżu swych krewnych ze swoimi braćmi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Ner był ojcem Kisza, Kisz - Saula, Saul był ojcem Jonatana, Malkiszuy, Abinadaba i Eszbaala.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Jonatana był Meribbaal, a Meribbaal był ojcem Miki.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Miki: Piton, Melek i Tachrea.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 był ojcem Jary; Jara - Alemeta, Azmaweta i Zimriego; Zimri był ojcem Mosy.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Mosa był ojcem Binei; synem jego był Refajasz, synem jego Eleasa, synem jego Asel.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Asel miał sześciu synów; a ich imiona: Azrikam, Bokru, Izmael, Szeariasz, Obadiasz i Chanan. To są synowie Asela.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walczyli z Izraelitami; mężowie izraelscy uciekli przed Filistynami i padli pobici na wzgórzu 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rozpoczęli natarcie na Saula i na jego synów, zabijając Jonatana, Abinadaba i Malkiszuę, synów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walka srożyła się wokół Saula. Wytropili go łucznicy, a on zadrżał na widok łuczników.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Saul do swego giermka: Dobądź miecza i przebij mnie nim, ażeby nie przyszli ci nieobrzezańcy i nie naigrawali się ze mnie. Lecz giermek nie chciał tego uczynić, gdyż bardzo się bał. Saul więc dobył miecza i sam rzucił się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giermek zobaczył, że Saul umarł, sam też rzucił się na miecz i razem z nim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więc Saul i trzej jego synowie, cały też dom jego zginął razem w tym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wszyscy Izraelici mieszkający w dolinie spostrzegli, że tamci uciekają i że poległ Saul i jego synowie, opuścili swoje miasta i zbiegli, a nadeszli Filistyni i zamieszkali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przyszli Filistyni złupić ciała zabitych i znaleźli Saula i jego synów, leżących na wzgórzu 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złupiwszy go, zabrali jego głowę i zbroję. Po całej ziemi filistyńskiej rozesłali polecenie, aby obwieścić radosną nowinę swoim bogom i 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Zbroję jego złożyli w świątyni swoich bogów, a czaszkę jego przytwierdzili w świątyni Dagona.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usłyszeli wszyscy mieszkańcy Jabesz w Gileadzies o tym wszystkim, jak Filistyni postąpili z Saulem,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wszyscy dzielni ludzie, a zabrawszy zwłoki Saula i zwłoki jego synów, sprowadzili je do Jabesz i pochowali kości ich pod terebintem w Jabesz. Pościli potem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umarł na skutek własnego przewinienia, jakie popełnił wobec Pana, przeciw słowu Pańskiemu, którego nie przestrzegał. Zasięgał on nawet rady u duchów zmarłych,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radził się Pana; On więc zesłał na niego śmierć, a królestwo jego przeniósł na Dawida, syna Jessego.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zgromadzili się wszyscy Izraelici przy Dawidzie w Hebronie i rzekli: Oto myśmy kości twoje i 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już przedtem, gdy Saul był królem, tyś wyprowadzał i przyprowadzał Izraela, bo Pan, Bóg twój, rzekł do ciebie: Ty będziesz pasł mój lud - Izraela, i ty będziesz wodzem mojego ludu -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więc starsi Izraela przybyli do króla do Hebronu. I Dawid zawarł z nimi w Hebronie przymierze wobec Pana. Namaścili więc Dawida na króla nad Izraelem, zgodnie z nakazem Pańskim, przekazanym przez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Dawid z całym Izraelem na Jerozolimę, zwaną Jebus; mieszkańcami tamtejszego kraju byli Jebusyci.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mieszkańcy Jebus do Dawida: Nie wejdziesz tutaj! Dawid jednak zdobył twierdzę Syjon, to jest Miasto Dawidowe.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Dawid: Ktokolwiek pierwszy pokona Jebusytów, będzie wodzem i księciem. Joab, syn Serui, pierwszy wszedł do góry i został wodzem.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zamieszkał w twierdzy, dlatego nazwano ją Miastem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potem miasto dokoła, tak Millo, jak i otoczenie, Joab zaś odnowił resztę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stawał się coraz potężniejszy, bo Pan Zastępów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dowódcy bohaterów Dawida, którzy wraz z nim stali się potężni pod jego panowaniem, a którzy wraz z całym Izraelem uczynili go królem zgodnie ze słowem Pańskim o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bohaterów Dawida: Jaszobeam, syn Chakmoniego, dowódca trójki. Ten właśnie, który wymachiwał włócznią nad trzystu zabitymi w jednym spotkaniu.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jest Eleazar, syn Dodo, Achochita, jeden z trzech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z Dawidem w Pas-Dammim i tam zebrali się Filistyni do walki. A była tam część pola pełna jęczmienia. Kiedy zaś wojsko uciekło przed Filistynami,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pozostał na środku tej części, oswobodził ją i pobił Filistynów. Pan sprawił wtedy wielkie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Trzej spośród trzydziestu zeszli po skale do Dawida, do jaskini Adullam, podczas gdy obóz Filistynów był rozłożony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był wtedy w twierdzy, a załoga filistyńska była wówczas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poczuł pragnienie i rzekł: Kto da mi napić się wody z cysterny, która jest przy bramie w Betlejem?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Przedarli się więc ci trzej przez obóz filistyński i zaczerpnęli wody z cysterny, która jest przy bramie w Betlejem. Zabrali ją z sobą i przynieśli Dawidowi. Dawid jednak nie chciał jej pić, lecz wylał ją w ofierze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Niechaj mnie Bóg strzeże od uczynienia tej rzeczy! Czyż mam pić krew tych ludzi wraz z ich życiem? Wszak przynieśli ją z narażeniem życia. I nie chciał jej pić. To uczynili ci trzej bohaterowie.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Abiszaj, brat Joaba, był dowódcą trzydziestu. Wymachiwał on włócznią nad trzystu zabitymi i zażywał sławy u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trzydziestu był on podwójnie poważany i był ich dowódcą, lecz nie dorównał owym trzem.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Benajasz, syn Jojady, był mężem walecznym, wielkim w czynach, rodem z Kabseel. Pobił on dwóch [synów] Ariela z Moabu. On też zszedł do cysterny i zabił w niej lwa w dzień, gdy była śnieżyca.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 on także Egipcjanina o wzroście pięciu łokci. Egipcjanin trzymał w ręku dzidę [grubą] jak wał tkacki, podczas gdy on poszedł na niego z kijem. Wyrwawszy dzidę z ręki Egipcjanina, zabił go własną jego dzidą.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dokonał Benajasz, syn Jojady. Miał sławę wśród trzydziestu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bardziej poważany niż trzydziestu, lecz nie dorównał owym trzem. Dawid postawił go na czele swojej straży przybocznej.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Bohaterowie waleczni: Asahel, brat Joaba; Elchanan, syn Dodo z Betlejem;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Szammot z Charod; Cheles z Pelonu;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Ira, syn Ikesza z Tekoa; Abiezer z Anatot;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Sibbekaj Chuszyta; Ilaj Achochita;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Maheraj z Netofy; Cheled, syn Baany z Netofy;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Itaj, syn Ribaja z Gibea synów Beniamina; Benajasz z Pireatonu;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Churaj z Potoków Gaasz; Abiel z Arabys;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Azmawet z Bachurim; Eliachba z Szaalbonu;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Bene- Chaszem z Gizonu; Jonatan, syn Szagiego z Hararu;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Achiam, syn Sakara z Hararu; Elifelet, syn 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Chefer z Mekery; Achiasz z Pelonu;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Chesro z Karmelus; Naaraj, syn Ezbaja;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Joel, brat Natana; Mibchar, syn Hagriego;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Selek z Ammonu; Nachraj z Beerot, giermek Joaba, syna Serui;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Ira z Jattiru; Gareb z Jattiru;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Uriasz Chittyta; Zabad, syn Achlaja;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Adina, syn Szizy, Rubenita, naczelnik Rubenitów, odpowiedzialny za trzydziestu;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Chanan, syn Maaki; Jozafat Mitnita;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Ozjasz z Asztarot; Szama i Jeuel, synowie Chotama z Aroeru;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Jediael, syn Szimriego, i jego, brat, Jocha z Tis;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Eliel z Machawitów; Jeribaj i Joszawiasz, synowie Elnaama; Jitma z Moabu;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Eliel, Obed i Jaasjel z Soby.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przybyli do Dawida do Siklag, gdy jeszcze musiał się trzymać z dala od Saula, syna Kisza; oni należeli do bohaterów, pomocników w walce.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Uzbrojeni w łuki, umieli strzelać tak z prawej, jak i z lewej ręki, i rzucać kamieniami, i [wypuszczać] strzały z łuku. Spośród braci Saula z pokolenia Beniamina: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czele stali Achiezer i Joasz, synowie Szemajasza z Gibea; Jezjel i Pelet, synowie Azmaweta; Berekiasz i Jehu z Anatot;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Jiszmajasz z Gibeonu, najdzielniejszy między trzydziestoma i dowodził trzydziestoma;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Jeremiasz, Jachazjel, Jochanan, Jozabad z Gederot;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Eleuzaj, Jerimot, Bealiasz, Szemariasz, Szefatiasz z Charif;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Elkana, Jiszszijasz, Azareel, Joezer, Jaszobeam, Korachici;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Joela, Zebadiasz, synowie Jerochama z Gedoru.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Gadytów przyłączyli się do Dawida w warowni pustynnej dzielni wojownicy, żołnierze gotowi do walki, którzy celowali w posługiwaniu się tarczą i włócznią. Z wyglądu podobni do lwów, byli szybkonodzy jak gazele na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Dowódcą był Ezer, drugi - Obadiasz, trzeci - Eliab,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 - Maszmanna, piąty - Jeremiasz,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 - Attaj, siódmy - Eliel,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ósmy - Jochanan, dziewiąty - Elzabad,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 - Jeremiasz, jedenasty - Makbannaj.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potomków Gada byli jako dowódcy wojska: każdy niższy stopniem - nad stu, a wyższy - nad tysiącem.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ci, którzy przeszli Jordan w miesiącu pierwszym, gdy wylewa on wszędzie z brzegów, i którzy zmusili do ucieczki wszystkich mieszkańców dolin, na wschód i 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też do warowni Dawida niektórzy z potomków Beniamina i 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wyszedł im naprzeciw, a odpowiadając, rzekł do nich: Jeśli przychodzicie do mnie usposobieni pokojowo, aby mi pomóc, będzie moje serce w jedności z wami, lecz jeśli po to, by mnie zdradzić moim wrogom, mimo że ręce moje wolne są od gwałtu, niechaj wejrzy w to Bóg naszych ojców i niech osądzi!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Pański ogarnął Amasaja, dowódcę trzydziestu: Idź, Dawidzie, i [my wszyscy] z tobą, synu Jessego, pokój, pokój tobie i [każdemu], co cię popiera. Twój Bóg jest twoim wsparciem! Dawid więc ich przyjął i uczynił z nich dowódców oddziałów.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Manassesa przyłączyli się do Dawida, gdy przyszedł z Filistynami, by walczyć przeciwko Saulowi. Nie pomógł on im wówczas, bo wodzowie filistyńscy po naradzie odesłali go, mówiąc: Za [cenę] naszych głów przyłączy się on do pana swego,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szedł do Siklag, przyłączyli się do niego z pokolenia Manassesa: Adnach, Jozabad, Jediael, Mikael, Jozabad, Elihu i Silletaj, dowódcy nad tysiącami, którzy byli z [pokolenia]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 wsparli Dawida na czele oddziałów, bo wszyscy byli dzielnymi wojownikami i stali się dowódcami w wojsku.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Istotnie, z dnia na dzień przybywali do Dawida, aby mu pomagać, aż obóz stał się wielki jak obóz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liczba dowódców uzbrojonych na wojnę, którzy przybyli do Dawida do Hebronu, by zgodnie z nakazem Pańskim przenieść na niego władzę królewską Saula: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Judy, noszących tarczę i włócznię, sześć tysięcy ośmiuset uzbrojonych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Symeona, dzielnych wojowników [uzbrojonych] na wojnę, siedem tysięcy 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Lewiego cztery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Jojada, przywódca potomków Aarona, a z nim trzy tysiące siedmiuset.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Sadok, młody, dzielny wojownik, wraz ze swym rodem - dwudziestu dwóch dowódców.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Beniamina, braci Saula, trzy tysiące; większość z nich pozostawała aż do tego czasu w służbie domu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Efraima dwadzieścia tysięcy ośmiuset dzielnych wojowników, mężów sławnych w swych 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połowy pokolenia Manassesa osiemnaście tysięcy, którzy imiennie zostali wyznaczeni, aby pójść i ustanowić Dawida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Issachara, odznaczających się głębokim zrozumieniem czasów i znajomością tego, co ma czynić Izrael, dwustu dowódców, oprócz wszystkich ich braci pod ich dowództwem.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[pokolenia] Zabulona, zdolnych do wojska, wyćwiczonych do walki wszelką bronią wojenną, pięćdziesiąt tysięcy gotowych stanąć do szeregu z niepodzielnym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[pokolenia] Neftalego tysiąc dowódców, a z nimi trzydzieści siedem tysięcy uzbrojonych w tarcze i włócznie.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Danitów, wyćwiczonych do walki, dwadzieścia osiem tysięcy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[pokolenia] Asera zdolnych do wojska, wyćwiczonych do walki, czterdzieści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drugiej strony Jordanu: z Rubenitów, Gadytów i z połowy pokolenia Manassesa, w pełnym uzbrojeniu wojennym, sto dwadzieścia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wojownicy, stający do szeregu z niepodzielnym sercem, przybyli do Hebronu, aby Dawida ustanowić królem nad całym Izraelem. Lecz również i wszyscy pozostali Izraelici byli jednomyślni w tym, że Dawida należy ustanowić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pozostali tam z Dawidem przez trzy dni, jedząc i pijąc, ponieważ bracia ich przygotowali im [żywność].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ich sąsiedzi, aż spod [posiadłości] Issachara, Zabulona i Neftalego, przywozili im żywność na osłach, wielbłądach, mułach i wołach: wielką ilość mąki, fig, rodzynek, wina, oliwy, bydła i owiec, ponieważ zapanowała radość w Izraelu.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naradzał się z tysiącznikami i setnikami, i ze wszystkimi zwierzchnikami,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całego zgromadzenia Izraela: Jeśli się to wam podoba i jeśli będzie to po myśli Pana, Boga naszego, roześlijmy szybko wieść do pozostałych braci naszych we wszystkich ziemiach Izraela, do kapłanów i lewitów, którzy są z nimi w ich posiadłościach miejskich. Niechaj się tu zgromadzą,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sprowadzili do nas arkę Boga naszego, bo się o nią nie troszczyliśmy w czasach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odpowiedziało całe zgromadzenie, że tak należy uczynić, albowiem ta sprawa wydała się słuszna w oczach całego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więc Dawid cały lud Izraela od Szichoru egipskiego aż do Wejścia do Chamat, aby sprowadzić Arkę Bożą z 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i cały Izrael udali się do Baali, do Kiriat-Jearim, które jest w Judzie, aby sprowadzić stamtąd Arkę Boga, który nosi imię: Pan spoczywający na cherubachs.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Umieszczono Arkę Bożą na nowym wozie i wywieziono z domu Abinadaba, a Uzza i Achio prowadzili wóz.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i cały Izrael tańczyli z całej siły przed Bogiem, przy dźwiękach pieśni, cytr, harf, lutni, bębnów, cymbałów i 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przybyli na klepisko Kidona, Uzza wyciągnął rękę, aby podtrzymać arkę, ponieważ woły szarpnęły.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Boży zapłonął przeciwko Uzzie i poraził go za to, że dotknął ręką arki, i umarł tam przed obliczem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strapił się, dlatego że Pan dotknął takim ciosem Uzzę, i nazwał to miejsce Peres-Uzza; [tak jest] po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uląkł się Dawid Boga w owym dniu, mówiąc: Jak wprowadzę do siebie Arkę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skierował Dawid arki do siebie, do Miasta Dawidowego, lecz sprowadził ją do domu Obed-Edoma z 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Arka Boża pozostawała w domu Obed-Edoma przez trzy miesiące. A Pan błogosławił domowi Obed-Edoma i wszystkiemu, co posiadał.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Hiram, król Tyru, wysłał posłów do Dawida, z drewnem cedrowym, z murarzami i cieślami, aby mu zbudowali pałac.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poznał, że Pan potwierdził go jako króla nad Izraelem i wysoko podniósł jego władzę ze względu na swój lud -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Jerozolimie Dawid wziął sobie kolejne żony i miał jeszcze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dzieci, które miał w Jerozolimie: Szammua, Szobab, Natan, Salomon,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Jibchar, Eliszua, Elpalet,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Nogah, Nefeg, Jafia,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Eliszama, Beeliada, Elifelet.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Filistyni, usłyszawszy, że Dawid został namaszczony na króla nad całym Izraelem, wyruszyli wszyscy, aby go pochwycić. Dawid dowiedział się o tym i wyszedł im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przybyli, rozłożyli się obozem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radził się Boga, mówiąc: Czy mam pójść na Filistynów i czy dasz ich w moje ręce? A Pan odrzekł mu: Idź, i dam ich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Udali się oni do Baal-Perasim i tam ich Dawid pokonał. Wtedy rzekł Dawid: Tak rozbił Bóg moją ręką wrogów moich, jak rozbija woda [rwąca]. Dlatego nazwano to miejsce Baal-Perasim.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[Filistyni] pozostawili tam swoje bożki, a Dawid rozkazał: Niech będą spalone w ogniu!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Filistyni jeszcze raz rozłożyli się obozem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radził się Dawid Boga, a Bóg mu powiedział: Nie dokonuj natarcia, idąc za nimi, lecz obejdź ich od tyłu, a natrzesz na nich od strony drzew balsamowych.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usłyszysz odgłos kroków wśród wierzchołków drzew balsamowych, wtedy ruszysz do walki, bo wtedy wyjdzie przed tobą Bóg, by rozbić wojsko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postąpił tak, jak mu Bóg polecił, i pokonał wojsko Filistynów, od Gibeonu aż do Gezer.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sława Dawida rozeszła się po wszystkich krainach, a Pan rzucił strach przed nim na wszystkie narody.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on sobie domy w Mieście Dawidowym, przygotował miejsce dla Arki Bożej i rozbił dla niej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Dawid: Nikt nie powinien nosić Arki Bożej oprócz lewitów, albowiem to ich wybrał Pan do noszenia Arki Bożej i do obsługiwania jej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Dawid wszystkich Izraelitów w Jerozolimie celem przeniesienia Arki Pańskiej na miejsce, które dla niej przygotował.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Dawid synów Aarona i lewitów;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Kehata: naczelnika Uriela i jego braci - 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Merariego: naczelnika Asajasza i jego braci - dwustu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Gerszoma: naczelnika Joela i jego braci - stu trzydziestu;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Elisafana: naczelnika Szemajasza i jego braci - dwustu;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Chebrona: naczelnika Eliela i jego braci - osiemdziesięciu;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Uzzjela: naczelnika Amminadaba i jego braci - stu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Dawid kapłanów: Sadoka i Abiatara oraz lewitów: Uriela, Asajasza, Joela, Szemajasza, Eliela i Amminadaba,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Wy jesteście naczelnikami rodów lewickich, oczyśćcie się wy i bracia wasi i przenieście Arkę Pana, Boga Izraela, na miejsce, które jej przygotowałem.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 pierwszym razem nie było was, dotknął nas ciosem Pan, Bóg nasz, bo się Go nie zapytaliśmy, jak należało.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więc i lewici oczyścili się, aby przenieść Arkę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nieśli Arkę Bożą na drążkach na swoich ramionach, jak przykazał Mojżesz zgodnie ze słowem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naczelnikom lewitów, aby ustanowili swoich braci śpiewakami przy instrumentach muzycznych: cytrach, harfach i brzmiących cymbałach, żeby radośnie głos podnosić.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ustanowili lewici Hemana, syna Joela, a z braci jego - Asafa, syna Berekiasza; z synów zaś Merariego, ich braci, Etana, syna Kuszajasza,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braci ich drugiego stopnia: Zachariasza, Uzzjela, Szemiramota, Jechiela, Unniego, Eliaba, Benajasza, Maasejasza, Mattitiasza, Elifela, Miknejasza, Obed-Edoma, Jejela odźwiernych.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Śpiewacy: Heman, Asaf i Etan [grali] donośnie na cymbałach z brązu;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Zachariasz, Uzzjel, Szemiramot, Jechiel, Unni, Eliab, Maasejasz i Benajasz na cytrach w wysokiej tonacji;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Mattitiasz, Elifel, Miknejasz, Obed-Edom, Jejel i Azazjasz na harfach, by dominować w oktawie;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Kenaniasz, przełożony lewitów [przeznaczonych] do przenoszenia [sprzętu], kierował przenoszeniem, ponieważ był do tego uzdolniony.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Berekiasz i Elkana byli odźwiernymi przy arce.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Kapłani: Szebaniasz, Jozafat, Netaneel, Amasaj, Zachariasz, Benajasz i Eliezer grali na trąbach przed Arką Bożą, a Obed-Edom i Jechiasz byli odźwiernymi przy arce.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to Dawid i starsi Izraela oraz wodzowie z wielką radością poszli, aby przenieść Arkę Przymierza Pańskiego z domu Obed-Edoma.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Bóg wspomagał lewitów niosących Arkę Przymierza Pańskiego, ofiarowano siedem cielców i 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był okryty płaszczem z bisioru, podobnie też wszyscy lewici niosący arkę i śpiewacy oraz Kenaniasz kierujący przenoszeniem [sprzętu]. Dawid miał na sobie także efod lniany.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cały Izrael prowadził Arkę Przymierza Pańskiego wśród radosnych okrzyków, grania na trąbach, cymbałach, harfach i cytrach.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Arka Przymierza Pańskiego przybyła do Miasta Dawidowego, Mikal, córka Saula, wyglądała przez okno i ujrzała króla Dawida tańczącego i grającego. Wtedy wzgardziła nim w swym sercu.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Przyniesiono więc Arkę Bożą i ustawiono ją pośrodku namiotu, jaki rozpiął dla niej Dawid, po czym złożono całopalenia i ofiary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Dawid skończył składanie całopaleń i ofiar pojednania, pobłogosławił lud w imieniu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potem rozdał wszystkim Izraelitom, tak mężczyznom, jak i kobietom, każdemu po bochenku chleba, po kawałku mięsa i po placku z rodzynkami.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przed Arką Pańską niektórych lewitów z obsługi, aby sławili, dzięki czynili i wychwalali Pana, Boga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Asafa - przełożonym, Zachariasza - jego zastępcą, potem Uzzjela, Szemiramota, Jechiela, Mattitiasza, Eliaba, Benajasza, Obed-Edoma i Jejela, [aby grali] na instrumentach: harfach i cytrach, Asafa zaś, [by uderzał] w cymbały dźwięczące;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Benajasza i Jachazjela, by stale trąbili przed Arką Przymierza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postanowił Dawid po raz pierwszy, aby tak wielbiono Pana za pośrednictwem Asafa i jego braci: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czyńcie Panu, wzywajcie Jego imienia, głoście dzieła Jego wśród narodów!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Mu, grajcie Mu psalmy, rozpowiadajcie wszystkie Jego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Szczyćcie się świętym Jego imieniem, niech się weseli serce szukających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Rozważajcie o Panu i Jego potędze, szukajcie zawsze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cudach, które On zdziałał, o Jego znakach i sądach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Potomstwo Izraela, Jego sługi, synowie Jakuba, Jego wybrańcy!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Pan, jest naszym Bogiem, Jego wyroki obejmują świat cały.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 pamięta o swoim przymierzu - obietnicę dał dla tysiąca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 je z Abrahamem i przysięgę dał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dla Jakuba jako prawo wieczne przymierze dla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Dam tobie ziemię Kanaanu na waszą własność dziedziczną,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was było niewielu - nieliczni i jako przybysze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Wędrowali od szczepu do szczepu, z jednego królestwa do drugiego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pozwolił nikomu ich uciskać i z ich powodu karał królów: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”Nie dotykajcie moich pomazańców i prorokom moim nie czyńcie krzywdy!”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Panu wszystkie krainy, dzień po dniu głoście Jego zbawienie!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Rozgłaszajcie Jego chwałę wśród pogan, Jego cuda wśród wszystkich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wielki jest Pan, godzien wielkiej chwały; wzbudza On większy lęk niż wszyscy bogowie,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bogowie pogan to ułuda, a Pan uczynił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kroczą majestat i piękno, potęga i jasność w Jego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Panu, rodziny narodów, oddajcie Panu chwałę i potęgę,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Panu chwałę Jego imienia. Nieście ofiary i wchodźcie przed Jego oblicze, oddajcie pokłon Panu, odziani w święte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Jego zadrżyj, ziemio cała! Umocnił On świat, by się nie zachwiał.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cieszy się niebo i ziemia raduje. Mówcie wśród pogan: ”Pan jest królem”.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szumi morze i co je napełnia, niech się weselą pola i wszystko, co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tak się uradują drzewa leśne w obliczu Pana, bo nadchodzi, aby rządzić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Pana, bo dobry, bo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Mówcie: ”Ratuj nas, Boże zbawienia naszego, zgromadź nas i wybaw spośród narodów, abyśmy wielbili święte imię Twoje i dumni byli z Twej chwały”.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Pan, Bóg Izraela, od wieków na wieki. A cały naród odpowiedział: Amen i chwalił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[Dawid] pozostawił tam przed Arką Przymierza Pańskiego Asafa i jego braci, aby pełnili służbę ustawicznie przed arką, według porządku każdego dnia;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Obed-Edoma z jego sześćdziesięciu ośmiu braćmi, Obed-Edoma, syna Jedutuna, i Chosę jako odźwiernych;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kapłana Sadoka i braci jego, kapłanów, [pozostawił] przed przybytkiem Pańskim na wyżynie, która jest w Gibeonie,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stale składali Panu ofiary całopalne na ołtarzu całopalenia, rano i wieczorem - zgodnie z tym wszystkim, co napisane jest w Prawie Pana, które On zlecił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nimi byli Heman i Jedutun, i reszta wybranych, imiennie wyznaczonych, aby dzięki czynili Panu, bo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Hemana i Jedutuna były przechowywane trąby i cymbały dla grających, i instrumenty towarzyszące pieśni Bożej. A synowie Jedutuna byli przy 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cały lud - każdy do swego domu. Powrócił też Dawid, aby wnieść błogosławieństwo do swego domu.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Dawid zamieszkał w swoim domu, rzekł do proroka Natana: Oto ja mieszkam w pałacu cedrowym, Arka zaś Przymierza Pańskiego pod zasłonami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Natan powiedział do Dawida: Uczyń wszystko, co zamierzasz w sercu, gdyż Bóg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tejże samej nocy Bóg skierował do Natana następujące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powiedz mojemu słudze, Dawidowi: To mówi Pan: Nie ty zbudujesz Mi dom na mieszkanie.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mieszkałem bowiem w domu od dnia, w którym wyprowadziłem Izraela, aż do tego dnia, ale przechodziłem z namiotu do namiotu lub z przybytku do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Gdziekolwiek wędrowałem z całym Izraelem, czy kiedykolwiek powiedziałem choćby do jednego z sędziów, którym nakazałem paść mój lud: Dlaczego nie zbudowaliście Mi domu cedrowego?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przemówisz do mojego sługi, Dawida: To mówi Pan Zastępów: Zabrałem cię z pastwiska, spośród owiec, abyś był władcą nad ludem moim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z tobą wszędzie, dokądkolwiek się udałeś, i wytraciłem przed tobą wszystkich twoich nieprzyjaciół. Dam ci sławę największych ludzi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Wyznaczę miejsce mojemu ludowi izraelskiemu i osadzę go, i będzie mieszkał na swoim miejscu. Nie przerazi się on już i ludzie nikczemni nie będą go już niszczyć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czasów, kiedy ustanowiłem sędziów nad moim ludem izraelskim, poniżyłem wszystkich wrogów twoich. I oznajmiłem ci: Pan dom ci zbuduje.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wypełnią się twoje dni i będziesz musiał odejść, aby połączyć się z twoimi przodkami, wzbudzę twojego potomka po tobie, którym będzie jeden z twoich synów, i utwierdzę jego królowanie.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Mi dom, a Ja utwierdzę tron jego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będę mu ojcem, a on będzie Mi synem; życzliwości mojej nie cofnę mu, jak cofnąłem temu, który był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Osadzę go w moim domu i w moim królestwie na zawsze, a tron jego będzie utwierdzony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tymi wszystkimi słowami i zgodnie z tym całym widzeniem przemówił Natan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król Dawid i siadłszy przed obliczem Pana, mówił: Kimże ja jestem, o Panie Boże, i czym mój ród, że doprowadziłeś mnie aż dotąd?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to jeszcze wydało się Tobie za mało, o Boże, lecz dałeś w sprawie domu swego sługi zapowiedź na daleką przyszłość. Wejrzałeś na mnie jak na człowieka znamienitego stanu, o Panie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więcej może powiedzieć Dawid do Ciebie o chwale Twego sługi? Ty sam znasz swego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przez wzgląd na swego sługę i według [zamiarów] Twego serca dokonałeś tego całego wielkiego dzieła, aby ujawnić wszystkie wielkie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nie ma podobnego Tobie i nie ma Boga oprócz Ciebie, zgodnie z tym wszystkim, co słyszeliśmy na własne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jest jak lud Twój, Izrael? Czyż jest choćby jeden naród na ziemi, do którego poszedłby Bóg, aby wybawić go jako lud swój, aby zapewnić mu sławę wielkich i straszliwych dzieł, wypędzając narody przed ludem swoim, który wykupiłeś z 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lud izraelski ludem swoim na zawsze, i Ty, Panie, stałeś się jego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o Panie, niech trwa na wieki słowo, które wyrzekłeś o słudze swoim i o domu jego, i uczyń, jak powiedziałeś,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trwało i wielbione było imię Twe na wieki w słowach: Pan Zastępów jest Bogiem Izraela! A dom Twojego sługi, Dawida, niech będzie trwały przed Twoim obliczem!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bowiem, Boże mój, objawiłeś swemu słudze, że zbudujesz mu dom, stąd to sługa Twój tak ośmiela się zanosić modły przed Twoim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Panie, Ty sam jesteś Bogiem. Skoro obiecałeś swojemu słudze to szczęście,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 teraz pobłogosławić dom swego sługi, aby trwał przed Tobą na wieki, bo co Ty, Panie, pobłogosławisz, będzie błogosławione na wieki.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Dawid pobił Filistynów i zmusił ich do uległości; odebrał też z rąk Filistynów Gat i miejscowości przynależne.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pobił Moabitów i stali się poddanymi Dawida płacącymi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pobił też Hadadezera, króla Soby i Chamat, kiedy ten wyprawił się, aby utrwalić swą władzę nad rzeką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mu też Dawid tysiąc rydwanów, siedem tysięcy jeźdźców i dwadzieścia tysięcy pieszych. Poprzecinał też Dawid ścięgna skokowe wszystkim koniom zaprzęgowym, zostawiając z nich tylko do stu rydwanów.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Aramejczycy z Damaszku przybyli na odsiecz królowi Soby, Hadadezerowi, Dawid pobił dwadzieścia dwa tysiące ludzi spośród Aramejczyków.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umieścił Dawid załogi w Aramie damasceńskim, a Aramejczycy stali się poddanymi Dawida płacącymi daninę. Tak Pan dawał Dawidowi zwycięstwo we wszystkim, co ten zamierzył.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zabrał złote zbroje, jakie mieli słudzy Hadadezera, i przeniósł je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miast Hadadezera, Tibchat i Kun, zabrał też Dawid bardzo wiele brązu, z którego Salomon uczynił ”morze” brązowe, kolumny i naczynia brązowe.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 Tou, król Chamat, że Dawid rozbił całe wojsko Hadadezera, króla Soby,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swego syna, Hadorama, do króla Dawida, aby go pozdrowić i powinszować mu, że walcząc z Hadadezerem, pokonał go, bo Hadadezer prowadził wojnę z Tou. [Posłał] także wszelkiego rodzaju naczynia złote, srebrne i brązowe.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Dawid poświęcił je również Panu wraz ze srebrem i złotem, które pobrał od wszystkich narodów: z Edomu, Moabu, od Ammonitów, Filistynów i Amalekitów.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Abiszaj, syn Serui, pobił osiemnaście tysięcy Edomitów w Dolinie Soli.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Umieścił on załogi w Edomie, a wszyscy Edomici stali się poddanymi Dawida. Tak Pan dawał Dawidowi zwycięstwo we wszystkim, co ten zamierzył.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panował nad całym Izraelem, wymierzając przez sądy sprawiedliwość całemu swemu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Joab, syn Serui, był nad wojskiem; Joszafat, syn Achiluda, był pełnomocnikiem;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Sadok, syn Achituba, i Abimelek, syn Abiatara, byli kapłanami; Szawsza był pisarzem;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Benajasz, syn Jojady, był nad Keretytami i Peletytami; synowie zaś Dawida byli pierwszymi przybocznymi króla.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Nachasz, król Ammonitów, a syn jego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pomyślał sobie: Okażę życzliwość Chanunowi, synowi Nachasza, tak jak jego ojciec mi okazał życzliwość. Wyprawił więc Dawid posłów, aby go pocieszyć po stracie ojca. Gdy słudzy Dawida przybyli do Chanuna w kraju Ammonitów, aby go pocieszyć,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ammoniccy odezwali się do Chanuna: Może sądzisz, że Dawid przez cześć dla twego ojca przysłał do ciebie pocieszycieli? Czyż raczej nie dla rozpoznania, wyszpiegowania, a potem zagarnięcia kraju przybyli słudzy jego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Chanun więc, pochwyciwszy sługi Dawida, ogolił ich, obciął im szaty do połowy, aż do pośladków, i odesłał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udali się niektórzy i oznajmili Dawidowi o tych ludziach, a on wyprawił na ich spotkanie wysłanników, bo ci ludzie zostali bardzo znieważeni. Polecił im król: Zostańcie w Jerychu, aż wam brody odrosną, a potem wrócicie.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Ammonici spostrzegli, że Dawid ich znienawidził, posłał Chanun wraz z Ammonitami tysiąc talentów srebra, aby za nie nająć rydwany i jeźdźców z Aram-Naharaims i od Aramejczyków z Maaki i z 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najęli sobie trzydzieści dwa tysiące rydwanów oraz króla Maaki z jego ludźmi, którzy przyszli i rozłożyli się obozem pod Medebą; Ammonici też gromadnie wyszli ze swoich miast i przybyli, aby walczyć.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o tym, Dawid wyprawił Joaba wraz z całym wojskiem - ludźmi walecznymi.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Ammonici wystąpili i uszykowali się do bitwy u wejścia do miasta, a sprzymierzeni królowie zajęli stanowiska osobno,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Joab spostrzegł, że walka zagraża mu od przodu i od tyłu, dobrał sobie ludzi spośród wszystkich najdzielniejszych w Izraelu i w szyku bojowym ustawił naprzeciw Aramejczyków.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Pozostałych zaś ludzi oddał w ręce swego brata, Abiszaja, aby ich ustawił w szyku naprzeciw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Jeśli Aramejczycy będą mieli przewagę nade mną, ty przyjdziesz mi z pomocą; jeśli zaś Ammonici będą mieli przewagę nad tobą, ja przyjdę ci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Odwagi! Okażmy męstwo [w walce] za nasz naród i za miasta Boga naszego! A niech Pan uczyni to, co Mu się wyda słuszne!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 się Joab i lud, który był z nim, do Aramejczyków, aby walczyć, lecz oni uciekli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Ammonici, widząc, że Aramejczycy uciekli, również i sami uciekli przed jego bratem, Abiszajem, i wycofali się do miasta. Joab więc wrócił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Aramejczycy ujrzeli, że zostali pobici przez Izraela, wyprawili posłów, aby sprowadzić Aramejczyków, którzy byli po drugiej stronie Rzeki z dowódcą wojska Hadadezera, Szofakiem, na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gdy go o tym powiadomiono, zebrał wszystkich Izraelitów, a przeprawiwszy się przez Jordan, szedł ku nim i zajął stanowiska naprzeciwko. Dawid skierował szyki do walki przeciw Aramejczykom. I walczyli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Aramejczycy uciekli przed Izraelitami; a Dawid zabił spośród Aramejczyków siedem tysięcy walczących na rydwanach i czterdzieści tysięcy pieszych; zginął też dowódca wojska, Szofak.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Poddani Hadadezera, widząc, że zostali pokonani przez Izraelitów, zawarli pokój z Dawidem i stali się jego poddanymi. Aramejczycy nie chcieli odtąd iść na pomoc Ammonitom.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początkiem roku, w czasie gdy królowie zwykli wyprawiać się na wojnę, Joab poprowadził wojsko i spustoszył kraj Ammonitów. Potem poszedł i oblegał Rabba. Dawid natomiast pozostał w Jerozolimie. Joab zdobył Rabba i zburzył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zabrał koronę z głowy ich króla, a waga jej wynosiła talent złota; był też na niej drogi kamień. Umieszczono go na głowie Dawida. I wywiózł on z miasta łup bardzo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Ludność zaś, która się w nim znajdowała, wyprowadził i przeznaczył do pracy przy piłach, żelaznych kilofach i siekierach. Tak postąpił Dawid ze wszystkimi miastami Ammonitów. Potem wrócił Dawid i cały lud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doszło do wojny z Filistynami w Gezer. Wtedy to Sibbekaj Chuszatyta zabił Sippaja, potomka Refaitów, tak iż zostali oni pobici.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znowu wojna z Filistynami, podczas której Elchanan, syn Jaira, zabił Lachmiego, brata Goliata z Gat, a drzewce jego włóczni było jak wał tkacki.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jeszcze inna bitwa w Gat, gdzie znalazł się człowiek wysokiego wzrostu, który miał dwadzieścia cztery palce, sześć u każdej ręki i sześć u każdej stopy; ten również był z Refaitów.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Urągał on Izraelowi, i zabił go Jonatan, syn Szimei, brata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potomkami Refaitów w Gat; padli oni z ręki Dawida i jego sług.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szatan przeciwko Izraelowi i pobudził Dawida, żeby policzył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Dawid do Joaba i do książąt ludu: Idźcie, a policzcie Izraela od Beer-Szeby aż do Dan i donieście mi, abym znał ich liczbę.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Joab odpowiedział: Niech Pan przysporzy stokroć więcej ludu swego, niżeli go jest! A czyż oni wszyscy, panie mój, królu, nie są poddanymi mego pana? Dlaczegóż pan mój tego się domaga? Czemu ma się stać przyczyną przewinienia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rozkaz króla wziął górę nad Joabem. Poszedł więc Joab, a obszedłszy całego Izraela, przybył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przekazał Dawidowi liczbę policzonego ludu. Cały Izrael liczył milion i sto tysięcy mężczyzn dobywających miecza; w Judzie zaś czterysta siedemdziesiąt tysięcy mężczyzn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nie wliczył do nich [pokolenia] Lewiego i Beniamina, ponieważ rozkaz króla był wstrętny dla Joaba.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sprawa ta była zła w oczach Boga, więc ukarał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Boga: Zgrzeszyłem bardzo tym, czego dokonałem. Lecz teraz daruj łaskawie winę swego sługi, bo postąpiłem bardzo nierozsądnie.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Gada, ”Widzącego” Dawidowego,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oznajmij Dawidowi te słowa: To mówi Pan: Przedkładam ci trzy rzeczy, wybierz sobie jedną z nich, a spełnię ci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 przyszedł do Dawida i rzekł do niego: To mówi Pan: Wybierz sobie: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trzy lata głodu, albo trzy miesiące porażek od twoich wrogów, podczas gdy miecz nieprzyjaciół twoich będzie cię ścigał, albo też trzy dni miecza Pańskiego i zarazy w kraju, przy czym anioł Pański będzie szerzył spustoszenie w obrębie wszystkich granic Izraela. A teraz rozważ, co mam odpowiedzieć Temu,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Gada: Jestem w wielkiej rozterce. Niech wpadnę raczej w ręce Pana, bo wielkie jest Jego miłosierdzie, ale w ręce człowieka niech nie wpadnę.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 więc Pan zarazę na Izraela i padło z Izraela siedemdziesiąt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Bóg anioła do Jerozolimy, aby ją wyniszczyć, lecz gdy ten dokonywał zniszczenia, wejrzał Pan i ulitował się nad nieszczęściem, i rzekł do anioła-niszczyciela: Wystarczy! Cofnij swą rękę! Stał wtedy anioł Pański w pobliżu klepiska Ornana Jebusyty.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podniósłszy oczy, ujrzał anioła Pańskiego, stojącego między ziemią i niebem, a w ręku jego - miecz wyciągnięty nad Jerozolimą. Dawid więc i starszyzna, przyobleczeni w wory, padli na twarze.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Boga: Czyż to nie ja rozkazałem policzyć naród? To ja zgrzeszyłem, to ja zawiniłem, a te owce cóż uczyniły? Panie, Boże mój, niechaj Twoja ręka zaciąży na mnie i na domu mojego ojca, a wstrzymaj plagę względem Twego ludu!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Pański rzekł do Gada, aby oznajmił Dawidowi, że Dawid powinien iść i wznieść ołtarz Panu na klepisku Ornana Jebusyty.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więc poszedł na słowo Gada, który przemawiał w imieniu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Ornan obrócił się i ujrzał anioła, on i czterej synowie jego, i ukryli się; Ornan młócił wtedy pszenicę.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Dawid przyszedł do Ornana, Ornan obejrzał się i ujrzał Dawida, a wyszedłszy z klepiska, oddał pokłon Dawidowi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rzekł do Ornana: Odstąp mi obszar tego klepiska, a zbuduję na nim ołtarz Panu; odstąp mi je za pełną cenę, aby plaga przestała się srożyć nad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Ornan do Dawida: Weź, a niech uczyni król, pan mój, co mu się wyda słuszne. Spójrz! Oddaję woły na całopalenie, sanie młockarskie jako drwa, pszenicę na ofiarę pokarmową, wszystko to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Dawid rzekł do Ornana: Nie! Muszę bowiem kupić to za pieniądze, albowiem tego, co do ciebie należy, nie wezmę dla Pana i nie złożę ofiar całopalnych, które otrzymam za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więc Dawid Ornanowi za pole sześćset syklów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zbudował tam ołtarz Panu i złożył ofiary całopalne i ofiary biesiadne. Wzywał Pana, który go wysłuchał, zsyłając ogień z nieba na ołtarz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 więc Pan aniołowi, by schował swój miecz do pochwy.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Dawid, widząc, że Pan wysłuchał go na klepisku Jebusyty Ornana, zaraz złożył tam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 zaś Pański, który Mojżesz zbudował na pustyni, i ołtarz całopalenia, znajdował się wtedy na wyżynie w Gibeonie,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Dawid nie śmiał tam iść, aby radzić się Boga, ponieważ lękał się miecza anioła Pańskiego.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Dawid: Oto jest dom Pana Boga i oto jest ołtarz ofiar całopalnych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nakazał zebrać cudzoziemców przebywających w kraju izraelskim i wyznaczył kamieniarzy do obrabiania kamieni ciosowych na budowę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Przygotował też Dawid bardzo wiele żelaza na gwoździe, na drzwi w bramach i na spojenia oraz brązu w ilości nie do zważenia,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drewna cedrowego też w obfitości, bo Sydończycy i Tyryjczycy przywieźli Dawidowi wielką ilość drewna cedrowego.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Dawid: Mój syn, Salomon, jest młody i wątły, a dom, który ma być zbudowany dla Pana, powinien się wyróżniać okazałością, sławą i wspaniałością wobec wszystkich krajów; ja więc muszę poczynić przygotowania dla niego. I wiele przygotował Dawid przed swoją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 syna swego, Salomona, i nakazał mu zbudować świątynię dla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przemówił Dawid do Salomona: Synu mój, ja sam zamierzałem zbudować świątynię dla imienia Pana,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skierował do mnie takie słowa: Przelałeś wiele krwi, prowadząc wielkie wojny, dlatego nie zbudujesz domu imieniu memu, albowiem zbyt wiele krwi wylałeś na ziemię wobec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urodzi ci się syn, będzie on mężem pokoju, bo udzielę mu pokoju ze wszystkimi wrogami jego dokoła; będzie miał bowiem na imię Salomon i za dni jego dam Izraelowi pokój i odpoczynek.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zbuduje dom dla imienia mego, on też będzie dla Mnie synem, a Ja będę dla niego ojcem i tron jego królowania nad Izraelem utwierdzę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Teraz, synu mój, niechaj Pan będzie z tobą, aby ci się wiodło i abyś zbudował dom Panu, Bogu twemu, jak On zapowiedział o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tylko Pan użyczył ci roztropności i rozsądku, gdy cię postawi nad Izraelem, abyś przestrzegał prawa Pana,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 ci się wiodło, gdy będziesz strzegł wypełniania praw i nakazów, które Pan dał Mojżeszowi dla Izraela. Bądź mężny i mocny, nie bój się ani nie lękaj!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trudzie przygotowałem na dom Pański: złota sto tysięcy talentów, a srebra milion talentów, brązu zaś i żelaza bez wagi, albowiem takie jest ich mnóstwo; przygotowałem też drewno i kamienie, a ty możesz do tego jeszcze dodać.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 też u siebie mnóstwo pracowników: murarzy, kamieniarzy, cieśli i wszelkiego rodzaju rzemieślników do wszystkich prac: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złocie, srebrze, brązie i żelazie. Wstań więc i działaj, a Pan niech będzie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 też Dawid wszystkim książętom Izraela, aby pomagali jego synowi, Salomonowi,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Pan, Bóg wasz, nie jest z wami? Czyż nie użyczył wam pokoju dokoła? Wydał przecież w moje ręce mieszkańców [tego] kraju, a kraj został poddany Panu i Jego narodowi.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oddajcie serca wasze i dusze wasze na służbę Panu, Bogu waszemu; stańcie do budowy świątyni Pana Boga, abyście mogli przenieść Arkę Przymierza Pańskiego i święte naczynia Boże do domu zbudowanego imieniu Pańskiemu.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stary i syty dni, ustanowił Salomona, swego syna,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wszystkich książąt izraelskich, kapłanów i 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policzono lewitów od trzydziestu lat wzwyż, liczba ich według spisu mężczyzn wynosiła trzydzieści osiem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dwadzieścia cztery tysiące spełniało pracę w domu Pańskim; pisarzy i sędziów było sześć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Odźwiernych było cztery tysiące, a cztery tysiące wychwalało Pana na instrumentach, które [Dawid] sprawił w tym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podzielił ich na zmiany według synów Lewiego: Gerszona, Kehata i Merariego.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Gerszonitów byli: Ladan i Szimei.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Ladana: pierwszy Jechiel, potem Zetam i Joel -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Szimejego: Szelomit, Chazjel i Haran trzej. Ci byli naczelnikami rodów Ladana.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Szimejego: Jachat, Ziza, Jeusz i Beria. Ci czterej są synami Szimejego.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Jachat był pierwszy, Ziza drugi; Jeusz i Beria nie mieli wielu synów i byli policzeni za jeden 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Kehata: Amram, Jishar, Chebron i Uzzjel - czterej.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Amrama: Aaron i Mojżesz. Aaron został wyłączony, aby być poświęconym na zawsze, on i jego synowie, do rzeczy najświętszych, aby spalali kadzidło przed Panem, usługiwali Mu i błogosławili w Jego imienius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Mojżesza, męża Bożego, jego synowie zostali zaliczeni do pokolenia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Mojżesza: Gerszom i 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Gerszoma: pierwszy Szebuel.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Eliezera byli: pierwszy Rechabiasz; Eliezer nie miał wprawdzie innych synów, lecz synowie Rechabiasza byli bardzo liczni.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Jishara: pierwszy Szelomit.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Chebrona: pierwszy Jerijasz, drugi Amariasz, trzeci Jachazjel, czwarty Jekameam.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Uzzjela: pierwszy Mika, drugi Jiszszijasz.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Merariego: Machli i Muszi. Synowie Machliego: Eleazar i Kisz.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Eleazar umarł, nie mając synów, tylko same córki; synowie Kisza, ich bracia, wzięli je za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Musziego - trzej: Machli, Eder i Jeremot.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synami Lewiego, według ich rodów, głowami rodzin, według liczebnych wykazów imion w ich spisach; spełniali prace przy obsłudze domu Pańskiego, od dwudziestego roku życia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bowiem Dawid: Pan, Bóg Izraela, udzielił odpoczynku swemu ludowi i zamieszkał w Jerozolimie na stałe.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już nie będą nosić przybytku ani wszelkich przyborów do jego obsługi.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według ostatnich zarządzeń Dawida, lewici byli spisywani od dwudziestego roku życia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stanowisko bowiem polegało na tym, że jako przyboczni potomków Aarona służyli w świątyni Pańskiej, na dziedzińcach, w komnatach, przy oczyszczaniu wszystkiego, co poświęcone, i w pracach przy obsłudze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Troszczyli się oni zarówno o chleby pokładne, o najczystszą mąkę na ofiarę pokarmową, o przaśne placki, jak i o to, co było pieczone na blachach i co było smażone, i o wszystko, co było ważone i mierzone.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stawać każdego rana, by dziękować i wychwalać Pana, i tak samo wieczorem;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ofiarować wszystkie całopalenia Panu w szabat, przy nowiu księżyca i w święta, w ilości ustalonej przepisem na stałe - przed obliczem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pieczę nad Namiotem Spotkania, pieczę nad Miejscem Świętym i pieczę nad synami Aarona, ich braćmi, w służbie domu Pańskiego.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synów Aarona - oto ich podział. Synowie Aarona: Nadab, Abihu,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Nadab i Abihu umarli przed swoim ojcem i nie mieli synów, a urząd kapłański pełnili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zaś Eleazara i Achimeleka, potomków Itamara, podzielił Dawid przy pomocy Sadoka, wyznaczając im urzędy stosownie do ich posługi.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okazało się, że potomków męskich Eleazara było dużo więcej niż potomków Itamara, wybrano więc spośród potomków Eleazara szesnastu naczelników rodów, a spośród potomków Itamara ośmiu naczelników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Wybrano ich za pomocą losowania, na równi jednych i drugich, żeby zwierzchnicy świątyni, książęta Boży, byli i z synów Eleazara, i z synów Itamara.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Szemajasz, syn Netaneela, pisarz spośród lewitów, spisał ich w obecności króla, książąt, kapłana Sadoka, Achimeleka - syna Abiatara, naczelników rodów kapłańskich i lewickich, biorąc każdy ród na przemian, jeden z potomków Eleazara, drugi - z Itamara.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los padł na Jojariba, drugi na Jedajasza,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na Charima, czwarty na Seorima,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na Malkiasza, szósty na Mijjamina,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 na Hakkosa, ósmy na Abiasza,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dziewiąty na Jeszuę, dziesiąty na Szekaniasza,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jedenasty na Eliasziba, dwunasty na Jakima,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trzynasty na Chuppę, czternasty na Jeszebeaba,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piętnasty na Bilgę, szesnasty na Immera,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siedemnasty na Chezira, osiemnasty na Happissesa,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dziewiętnasty na Petachiasza, dwudziesty na Ezechiela,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pierwszy na Jakina, dwudziesty drugi na Gamula,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trzeci na Delajasza, a dwudziesty czwarty na Maazjasza.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była ich kolejność, gdy przychodzili do domu Pańskiego na swoją służbę, zgodnie z zarządzeniami przekazanymi przez ich przodka Aarona, jak mu rozkazał Pan, Bóg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potomkowie Lewiego, z synów Amrama: Szubael, a z synów Szubaela: Jechdejasz.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Rechabiasza: Jiszszijasz, najstarszy z synów Rechabiasza.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Jisharytów: Szelomot; z synów Szelomota: Jachat.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Chebrona: pierwszy Jerijasz, drugi Amariasz, trzeci Jachazjel, czwarty Jekameam.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Uzzjela: Mika; z synów Miki: Szamir.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Miki: Jiszszijasz; z synów Jiszszijasza: Zachariasz.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Merariego: Machli i Muszi; synowie Jaazijjasza, jego syna;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Merariego z jego syna Jaazijjasza: Szoham, Zakkur i Ibri.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Machliego: Eleazar, który nie miał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Kisza: syn Kisza, Jerachmeel.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Musziego: Machli, Eder i Jerimot. Ci byli potomkami Lewiego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oni rzucali losy, jak ich bracia.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oraz dowódcy wojska przydzielili na służbę [Bożą] tych spośród synów Asafa, Hemana i Jedutuna, którzy prorokowali przy dźwięku harf, cytr i cymbałów. Oto liczba ludzi zatrudnionych w tej służbie: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Asafa: Zakkur, Józef, Netaniasz i Asareela, synowie Asafa, podlegli Asafowi, który prorokował pod kierunkiem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Jedutuna - synowie Jedutuna: Gedaliasz, Seri, Izajasz, Chaszabiasz, Mattitiasz i Szimei, sześciu, pod kierunkiem ich ojca, Jedutuna, który prorokował przy dźwiękach cytry na cześć i chwałę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Hemana - synowie Hemana: Bukkijasz, Mattaniasz, Uzzjel, Szebuel, Jerimot, Chananiasz, Chanani, Eliata, Giddalti, Romamti-Ezer, Joszbekasza, Malloti, Hotir, Machazjot.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byli synami Hemana, ”Widzącego” królewskiego, zgodnie z obietnicą wywyższenia go przez Boga. Bóg dał Hemanowi czternastu synów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byli pod kierownictwem swych ojców przy śpiewie w świątyni Pańskiej, by służyć domowi Bożemu na cymbałach, cytrach i harfach. Pod kierunkiem króla byli: Asaf, Jedutun i Heman.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ich wraz ze wszystkimi braćmi uzdolnionymi i wyćwiczonymi w śpiewie dla Pana: dwustu osiemdziesięciu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równi ciągnęli losy o rodzaj służby, tak młodszy, jak starszy, zarówno nauczyciel, jak i uczeń.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los padł na Józefa, z [potomków] Asafa, drugi [był] Gedaliasz, on z braćmi i z synami swymi, [razem]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Trzeci: Zakkur;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 padł na Jisriego;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Piąty: Netaniasz;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Szósty: Bukkijasz;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Siódmy: Jesareela;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Ósmy: Izajasz;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Dziewiąty: Mattaniasz;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Dziesiąty: Szimei;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Jedenasty: Asareel;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Dwunasty [padł] na Chaszabiasza;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Trzynasty: Szubael;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Czternasty: Mattitiasz;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Piętnasty [padł] na Jeremota;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Szesnasty [padł] na Chananiasza;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Siedemnasty [padł] na Joszbekaszę;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Osiemnasty [padł] na Chananiego;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Dziewiętnasty [padł] na Mallotiego;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[padł] na Eliatę;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pierwszy [padł] na Hotira;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drugi [padł] na Giddaltiego;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trzeci [padł] na Machazjota; synowie jego i bracia jego -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czwarty [padł] na Romamti-Ezera; synowie jego i bracia jego - dwunastu.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dotyczy zmian odźwiernych: z Korachitów był Meszelemiasz, syn Koracha, z synów Ebiasafa.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Meszelemiasz miał synów: pierworodny Zachariasz, drugi Jediael, trzeci Zebadiasz, czwarty Jatniel,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Elam, szósty Jochanan, siódmy Elioenaj.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Obed-Edom miał synów: pierworodny Szemajasz, drugi Jozabad, trzeci Joach, czwarty Sakar, piąty Netaneel,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 Ammiel, siódmy Issachar, ósmy Peulletaj tak mu Bóg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synowi jego, Szemajaszowi, urodzili się synowie, którzy długo sprawowali władzę w swoim rodzie, ponieważ byli dzielnymi mężami.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Szemajasza: Otni, Rafael, Obed, Elzabad i bracia jego Elihu i Semakiasz, dzielni mężowie.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byli z [synów] Obed-Edoma; oni, ich synowie i bracia, każdy dzielny i sposobny do służby: było ich, synów Obed-Edoma, sześćdziesięciu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Meszelemiasz miał synów i braci, dzielnych mężów, osiemnastu.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Chosa, z potomków Merariego, miał synów; Szimri został naczelnikiem, bo chociaż nie był pierworodnym, ojciec postawił go na czele [rodziny];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Chilkiasz, trzeci Tebaliasz, czwarty Zachariasz. Wszystkich synów i braci Chosy - trzynastu.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nich dobierano zmiany odźwiernych; przełożeni tych mężów na równi z braćmi swoimi byli zajęci przy obsłudze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Ciągnęli losy o każdą bramę, zarówno mały, jak i wielki, według swoich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Szelemiasza padł los [na bramę] od strony wschodniej. Potem ciągnęli los dla jego syna, Zachariasza, mądrego doradcy, i padł jego los na stronę północną.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Obed-Edoma - na południową, a dla jego synów - na składy.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Szuppima i Chosy na stronę zachodnią z bramą Szalleket, przy drodze wiodącej w górę: straż naprzeciw straży.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sześciu lewitóws, od północy codziennie czterech, od południa codziennie czterech i przy składach po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zachodniej kolumnadzie: czterej przy drodze, dwaj przy samej kolumnadzie.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zmiany odźwiernych spośród Korachitów i spośród synów Merariego.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Lewici, ich bracia, czuwali nad skarbcami domu Bożego i nad skarbcami rzeczy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Ladana byli Gerszonitami przez Ladana. A naczelnikami rodów pochodzących od Ladana Gerszonity byli Jechielici.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Jechiela: Zetam i brat jego, Joel, [mieli pieczę] nad skarbcami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Amramitów, Jisharytów, Chebronitów i Uzzjelitów byli: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Szebuel, syn Gerszona, syna Mojżesza, nadzorca skarbców.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bracia, potomkowie Eliezera: jego syn, Rechabiasz, jego syn, Izajasz, jego syn, Joram, jego syn, Zikri, jego syn, Szelomit.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Szelomit i jego bracia zarządzali wszystkimi skarbcami rzeczy świętych, które ofiarowali: Dawid, naczelnicy rodów, tysiącznicy, setnicy i dowódcy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pochodziło z wojen i z łupów, poświęcili na utrzymanie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wszystko, co poświęcił Samuel ”Widzący”, Saul, syn Kisza, Abner, syn Nera, Joab, syn Serui, oraz wszystko, co poświęcone, było pod opieką Szelomita i 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Jisharytów: Kenaniasz i synowie jego byli przeznaczeni do spraw zewnętrznych Izraela, jako urzędnicy i sędziowie.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Chebronitów: Chaszabiasz i bracia jego, tysiąc siedmiuset ludzi dzielnych, sprawowali nadzór nad Izraelem po drugiej stronie Jordanu, na zachód, we wszystkich sprawach Pańskich i w posłudze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Chebronitów: Jeriasz był przełożonym Chebronitów dla pokolenia swego rodu; w czterdziestym roku panowania Dawida czyniono poszukiwania i znaleziono pośród nich dzielnych mężów w Jazer w Gileadzies,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 jego, dwa tysiące siedmiuset ludzi dzielnych, naczelników rodów, których król Dawid ustanowił nad Rubenitami, Gadytami i połową pokolenia Manassesa dla wszystkich spraw Bożych i spraw królewskich.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Izraelici według ich liczby. Naczelnicy rodów, tysiącznicy, setnicy i urzędnicy, którzy służyli królowi we wszystkich sprawach hufców, przychodzących i odchodzących co miesiąc przez wszystkie miesiące roku. Każdy hufiec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pierwszym hufcem w miesiącu pierwszym stał Jaszobeam, syn Zabdiela, a hufiec jego liczył dwadzieścia cztery tysiące;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potomkiem Peresa i wodzem wszystkich dowódców wojska w miesiącu pierwszym.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miesiącu hufcem dowodził Dodaj Achochita, a w jego hufcu przełożonym był Mikot, hufiec zaś jego liczył dwadzieścia cztery tysiące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Trzecim dowódcą wojska na miesiąc trzeci był Benajasz, syn arcykapłana Jojady,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Benajasz był bohaterem spośród trzydziestu i dowodził trzydziestoma, a jego syn, Ammizabad, należał do jego hufca.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Czwartym, na miesiąc czwarty, był Asahel, brat Joaba, a po nim jego syn, Zebadiasz, hufiec zaś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Piątym dowódcą, na miesiąc piąty, był książę Szamhut Jizrachita,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Szóstym, na miesiąc szósty, był Ira, syn Ikkesza z Tekoa,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Siódmym, na miesiąc siódmy, był Cheles Pelonita, z synów Efraima,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Ósmym, na miesiąc ósmy, był Sibbekaj z Chuszy, Zerachita,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Dziewiątym, na miesiąc dziewiąty, był Abiezer z Anatot, Beniaminita,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Dziesiątym, na miesiąc dziesiąty, był Maheraj z Netofy, Zerachita,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Jedenastym, na miesiąc jedenasty, był Benajasz z Pireatonu, z synów Efraima,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Dwunastym, na miesiąc dwunasty, był Cheldaj z Netofy, pochodzący od Otniela, a hufiec jego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pokoleniami Izraela stali: nad Rubenitami - przełożony Eliezer, syn Zikriego; nad Symeonitami - Szefatiasz, syn Maaki;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Lewitami - Chaszabiasz, syn Kemuela; nad Aaronitami Sadok;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pokoleniem Judy - Elihu, jeden z braci Dawida; nad Issacharytami - Omri, syn Mikaela;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Zabulonitami - Jiszmajasz, syn Obadiasza; nad Neftalitami - Jerimot, syn Azriela;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Efraimitami - Ozeasz, syn Azazjasza; nad połową pokolenia Manassesa - Joel, syn Pedajasza;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połową Manassesa w Gileadzie - Jiddo, syn Zachariasza; nad Beniaminitami - Jaasjel, syn Abnera;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Danitami - Azareel, syn Jerochama. Ci byli książętami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Dawid nie uwzględnił w spisach liczby tych, którzy mieli po dwadzieścia lat lub mniej, ponieważ Pan powiedział, że rozmnoży Izraela jak gwiazdy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Joab, syn Serui, zaczął obliczać, ale nie dokończył, gdyż za to spadł gniew na Izraela i nie umieszczono tej liczby w spisie w Kronikach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skarbcami królewskimi stał Azmawet, syn Adiela, a nad skarbcami na prowincji: w miastach, wioskach i wieżach - Jonatan, syn 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pracownikami rolnymi do uprawy ziemi - Ezri, syn Keluba.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Szimei z Rama nad winnicami, a nad dostawcami wina do składów - Zabdi z Szefam.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oliwkami i sykomorami, które były w Szefeli, Baal-Chanan z Geder, a nad składami oliwy - Joasz.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bydłem pasącym się w Szaronie - Szitraj z Szaronu, a nad bydłem w dolinach - Szafat, syn Adlaja.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wielbłądami - Obil Izmaelita; nad oślicami - Jechdejasz z Meronot.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owcami - Jaziz Hagryta. Ci wszyscy byli zarządcami w dobrach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Jonatan, stryj Dawida, był jego doradcą, jako człowiek roztropny i uczony. Jechiel, syn Chakmoniego, zajmował się synami królewskimi.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Achitofel był doradcą królewskim, a Chuszaj Arkijczyk był przyjacielem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Achitofelu byli: Jojada, syn Benajasza, i Abiatar. Dowódcą wojska królewskiego był Joab.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zgromadził w Jerozolimie wszystkich książąt izraelskich, naczelników pokoleń i dowódców hufców będących w służbie króla, tysiączników i setników, zarządców wszystkich dóbr i stad królewskich, synów swych, a także dworzan, bohaterów i wszystkich dzielnych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więc król Dawid i stojąc, rzekł: Posłuchajcie mnie, bracia moi i ludu mój! Moim pragnieniem było zbudować dom odpoczynku dla Arki Przymierza Pańskiego, jako podnóżek stóp Boga naszego, i poczyniłem przygotowania do budowy.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rzekł do mnie: Nie zbudujesz domu dla imienia mego, bo jesteś mężem wojny i rozlewałeś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Pan, Bóg Izraela, wybrał mnie spośród całego domu ojca mego, abym był królem nad Izraelem na wieki; Judę bowiem wybrał na władcę, a z rodu Judy dom ojca mego, i z synów ojca mego mnie raczył ustanowić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wszystkich synów moich - albowiem Pan dał mi wielu synów - wybrał Salomona, syna mego, aby zasiadł na tronie królestwa Pańskiego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”Salomon, syn twój, on to zbuduje mój dom i moje dziedzińce, albowiem wybrałem go sobie na syna, a Ja będę mu ojcem.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Królewską jego władzę utwierdzę na wieki, jeśli podobnie jak dzisiaj będzie trwał w pełnieniu moich poleceń i nakazów”.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w obliczu całego Izraela, społeczności Pańskiej i w obecności Boga naszego [napominam]: Strzeżcie wszystkich poleceń Pana, Boga waszego, i zachowujcie je, abyście posiedli tę piękną ziemię i przekazali na zawsze w dziedzictwie waszym synom, którzy po was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mój, Salomonie, znaj Boga twego ojca i służ Mu sercem szczerym i duszą ochotną, bo Pan przenika wszystkie serca i zgłębia wszystkie tajniki myśli. Jeśli będziesz Go szukał, On pozwoli ci siebie znaleźć, ale jeśli Go opuścisz, odrzuci cię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 teraz, ciebie bowiem wybrał Pan, abyś zbudował dom na sanktuarium. Bądź mocny i wykonaj to!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dał Salomonowi, synowi swojemu, plan przedsionka i świątyni oraz jej budynków, komnat górnych, sal wewnętrznych oraz pomieszczenia dla przebłagalni.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plan wszystkiego, co sam zamyślał: dziedzińców domu Pańskiego i wszystkich komnat dokoła, skarbców domu Bożego i skarbców rzeczy 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zmian kapłanów i lewitów, i wszelkiej pracy przy obsłudze domu Pańskiego, i wszelkich naczyń do obsługi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Złota dał na wszystkie naczynia złote, według wagi każdego naczynia do różnych posług; srebra na wszystkie naczynia srebrne, według wagi każdego naczynia do różnych posług;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złota na świeczniki złote i ich lampy, według wagi każdego świecznika i jego lamp; srebra na świeczniki srebrne, według wagi świecznika i jego lamp, stosownie do użycia każdego świecznika;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odpowiedni przydział złota na stoły chlebów pokładnych, według różnych stołów, a srebra na stoły srebrne;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widełki, kropielnice i dzbanki szczerozłote, na puchary złote, według wagi każdego pucharu, na puchary srebrne, według wagi każdego pucharu;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ołtarz kadzenia ze złota oczyszczonego, według wagi, i wzór wozu z cherubami złotymi rozpinającymi skrzydła i pokrywającymi Arkę Przymierza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wszystkim - rzekł Dawid - o pracach zgodnie z planem budowy pouczony zostałem na piśmie ręką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swego syna, Salomona: Bądź mocny i dzielny, a wykonaj to! Nie lękaj się i nie przerażaj, bo Pan Bóg, mój Bóg, będzie z tobą, a nie opuści cię ani nie zostawi, aż będą wykonane wszelkie prace przy obsłudze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zmiany kapłanów i lewitów do wszelkiej obsługi domu Bożego, którzy będą z tobą w każdej pracy; każdy ochotny i zdolny do różnych posług, książęta też i cały lud będą całkowicie na twoje rozkazy.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Dawid rzekł do całego zgromadzenia: Salomon, syn mój; jedyny, którego wybrał Pan, jest młody i wątły, a praca to wielka, gdyż nie dla człowieka jest ten przybytek, ale dla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Wszystkimi siłami swoimi przygotowałem dla domu Boga mego złoto na przedmioty złote, srebro - na srebrne, brąz - na brązowe, żelazo - na żelazne, drewno - na drewniane, onyksy i kamienie do wysadzania, kamienie czarne i różnokolorowe oraz wszelkiego rodzaju drogie kamienie, a marmurów w 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z miłości do domu Boga mego oddaję na dom Boga mego zapas złota i srebra, jaki posiadam, oprócz tego wszystkiego, co już przygotowałem na dom święty;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tysiące talentów złota, złota z Ofiru, i siedem tysięcy talentów srebra oczyszczonego, aby pokryć ściany świątyni;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złoto - na przedmioty złote, srebro - na srebrne i na wszelkie wyroby ręczne artystów. A spośród was kto byłby chętny złożyć dzisiaj dar dla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Okazali się więc chętni naczelnicy rodów, naczelnicy pokoleń izraelskich, tysiącznicy i setnicy, kierownicy robót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oni na obsługę domu Bożego: złota pięć tysięcy talentów i dziesięć tysięcy darejków, srebra dziesięć tysięcy talentów, miedzi osiemnaście tysięcy talentów, żelaza sto tysięcy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mieli drogie kamienie, dawali je do skarbca domu Pańskiego na ręce Jechiela Gerszonity.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radował się ze swych ofiar dobrowolnych, albowiem ze szczerego serca okazywali hojność w darach dla Pana; także król Dawid bardzo się radował.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błogosławił Pana wobec całego zgromadzenia i tak mówił: Bądź błogosławiony, o Panie, Boże ojca naszego, Izraela, na wieki wieków!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jest, o Panie, wielkość, moc, sława, majestat i chwała, bo wszystko, co jest na niebie i na ziemi, jest Twoje; do Ciebie, Panie, należy królowanie - Ty, co nad wszystkim panujesz.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i chwała od Ciebie pochodzą, Ty wszystkim rządzisz, a w ręku Twoim siła i moc, i ręką Twoją wywyższasz i utwierdzasz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Boże nasz, dzięki Ci składamy i wychwalamy przesławne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Czymże ja jestem i czym jest lud mój, żebyśmy Ci mogli ofiarować dobrowolnie te rzeczy? Albowiem od Ciebie to wszystko pochodzi i co z ręki Twojej mamy, dajemy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bowiem pielgrzymami przed Twoim obliczem i przybyszami, jak byli wszyscy przodkowie nasi; dni nasze jak cień na ziemi [mijają] bez żadnej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Boże nasz, całe to bogactwo, które przygotowaliśmy, by zbudować dom Tobie i Twemu świętemu imieniu, z ręki Twojej pochodzi i wszystko jest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o Boże mój, że Ty badasz serce i upodobałeś sobie szczerość; ja też w szczerości serca mojego ofiarowałem dobrowolnie to wszystko, a teraz z radością widzę, że i lud Twój tutaj obecny pośpieszył z dobrowolnymi ofiarami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Boże ojców naszych, Abrahama, Izaaka i Izraela, zachowaj to na zawsze jako wyraz myśli i uczuć ludu Twego i skieruj ich serca ku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 mojemu, Salomonowi, daj szczere serce, aby strzegł poleceń, przykazań i praw Twoich i żeby wykonał wszystko i zbudował przybytek, do którego poczyniłem przygotowania.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rzekł do całego zgromadzenia: Błogosławcie Pana, Boga waszego. I błogosławiło całe zgromadzenie Pana, Boga swych przodków, klękając i oddając pokłon do ziemi w hołdzie Panu i 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złożono ofiary dla Pana i ofiarowano całopalenie Panu: tysiąc młodych cielców, tysiąc baranów i tysiąc jagniąt wraz z ofiarami płynnymi i mnóstwem żertw - za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jedli i pili owego dnia przed obliczem Pana z wielką radością. Po raz drugi obwołali królem Salomona, syna Dawida, i namaścili go w imieniu Pana na władcę, a Sadoka na arcykapłana.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więc zasiadł na tronie Pańskim jako król w miejsce swego ojca, Dawida, i wiodło mu się, a cały Izrael był mu posłuszny.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książęta i bohaterowie, a nawet synowie króla Dawida poddali się królowi Salomonowi.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bardzo wywyższył Salomona w oczach całego Izraela i oblókł go chwałę królewską, jakiej nie miał przed nim żaden król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syn Jessego, królował nad całym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 panowania nad Izraelem wynosił czterdzieści lat: w Hebronie panował siedem lat, a w Jerozolimie panował trzydzieści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w późnej starości, syty dni, bogactwa i chwały, a Salomon, syn jego,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dzieje króla Dawida, pierwsze i ostatnie, były już spisane w Dziejach Samuela ”Widzącego”, w Dziejach Natana Proroka i w Dziejach Gada ”Widzącego”,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całym królowaniem jego, potęgą i tym wszystkim, co się działo z nim, z Izraelem i z królestwami wszystkich krajów.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2024-04-26T20:15:53Z</dcterms:modified>
</cp:coreProperties>
</file>