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Mahalaleel, Jered,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Metuszelach, Lamek,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 i 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Kusza: Seba, Chawila, Sabta, Rama i Sabteka. Synowie Ramy: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[Kusz] jeszcze był ojcem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był ojcem Ludytów, Anamitów, Lehabitów, Naftuchitów,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Patrusytów, Kasluchitów i Kaftorytów, z których wyszli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był ojcem Sydona, swego pierworodnego, potem Cheta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Jebusyty, Amoryty, Girgaszyty,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Chiwwity, Arkity, Synity,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Arwadyty, Semaryty i Chamatyty.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Elam, Aszszur, Arpachszad, Lud i Aram. [Synowie Arama]: Us, Chul, Geter i Meszek.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był ojcem Szelacha, a Szelach -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synowie: imię jednego Peleg, gdyż za jego dni ziemia została podzielona, a imię brata jego -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był ojcem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Ebala, Abimaela, Saby,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Chawili i Jobaba. Wszyscy ci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Arpachszad, Szelach,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to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Abrahama: Izaak i 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rodowód: pierworodny Izmaela Nebajot, potem Kedar, Adbeel, Mibsam,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Chadad,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Nafisz i Kedma. Ci byli synami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Ketury, drugorzędnej żony Abrahama: urodziła ona Zimrana, Jokszana, Medana, Midiana, Jiszbaka i Szuacha. Synowie Jokszana: Saba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Midiana: Efa, Efer, Henoch, Abida i Eldaa. Wszyscy ci byli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Izaaka. Synowie Izaaka: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Ezawa: Elifaz, Reuel, Jeusz, Jalam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Elifaza: Teman, Omar, Sefi, Gatam, Kenaz, Timna i 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Reuela: Nachat,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Seira: Lotan, Szobal, Sibeon, Ana, Diszon, Eser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Lotana: Chori i Homam. Siostra Lotana: Timna.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Szobala: Alian, Manachat, Ebal, Szefi i Onam. Synowie Sibeona: Aja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Any: Diszon. Synowie Diszona: Chamran,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Esera: Bilhan, Zaawan i Jaakan. 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królowie, którzy panowali w kraju Edomus, zanim jakikolwiek król panował nad Izraelitami: Bela, syn Beora, a nazwa miasta jego: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Bela, a w jego miejsce królował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Jobab i w jego miejsce królował Chuszam z kraju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Chuszam i w jego miejsce królował Hadad, syn Bedada, który poraził Madianitów na polach Moabu, a nazwa miasta jego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Hadad i w jego miejsce królował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Samla i w jego miejsce królował Szaul z Rechobot Nadrzecznego.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Szaul i w jego miejsce królował Baal-Chanan,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Baal-Chanan i w jego miejsce królował Hadad, a nazwa miasta jego Pai, imię zaś jego żony Mehetabeel, córki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też i Hadad. Naczelnikami szczepów Edomu byli: naczelnik Timna, naczelnik Alia, naczelnik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Oholibama, naczelnik Ela, naczelnik Pinon, naczelnik Kenaz, naczelnik Teman, naczelnik Mibsar,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naczelnik Magdiel, naczelnik Iram. Ci byli naczelnikami Edomu.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2024-04-26T04:58:32Z</dcterms:modified>
</cp:coreProperties>
</file>