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Kronik</w:t>
      </w:r>
    </w:p>
    <w:p>
      <w:pPr>
        <w:pStyle w:val="Nagwek2"/>
        <w:keepNext/>
        <w:jc w:val="center"/>
      </w:pPr>
      <w:r>
        <w:t>Rozdział 16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Przyniesiono więc Arkę Bożą i ustawiono ją pośrodku namiotu, jaki rozpiął dla niej Dawid, po czym złożono całopalenia i ofiary pojednania.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zaś Dawid skończył składanie całopaleń i ofiar pojednania, pobłogosławił lud w imieniu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potem rozdał wszystkim Izraelitom, tak mężczyznom, jak i kobietom, każdemu po bochenku chleba, po kawałku mięsa i po placku z rodzynkami.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Ustanowił przed Arką Pańską niektórych lewitów z obsługi, aby sławili, dzięki czynili i wychwalali Pana, Boga Izraela: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Asafa - przełożonym, Zachariasza - jego zastępcą, potem Uzzjela, Szemiramota, Jechiela, Mattitiasza, Eliaba, Benajasza, Obed-Edoma i Jejela, [aby grali] na instrumentach: harfach i cytrach, Asafa zaś, [by uderzał] w cymbały dźwięczące;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Benajasza i Jachazjela, by stale trąbili przed Arką Przymierza Bożego.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Owego dnia postanowił Dawid po raz pierwszy, aby tak wielbiono Pana za pośrednictwem Asafa i jego braci: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Dzięki czyńcie Panu, wzywajcie Jego imienia, głoście dzieła Jego wśród narodów!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Śpiewajcie Mu, grajcie Mu psalmy, rozpowiadajcie wszystkie Jego cuda.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Szczyćcie się świętym Jego imieniem, niech się weseli serce szukających Pana!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Rozważajcie o Panu i Jego potędze, szukajcie zawsze Jego oblicza.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Pamiętajcie o cudach, które On zdziałał, o Jego znakach i sądach ust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Potomstwo Izraela, Jego sługi, synowie Jakuba, Jego wybrańcy!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On, Pan, jest naszym Bogiem, Jego wyroki obejmują świat cały.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wieki pamięta o swoim przymierzu - obietnicę dał dla tysiąca pokoleń.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Zawarł je z Abrahamem i przysięgę dał Izaakowi.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Ustanowił dla Jakuba jako prawo wieczne przymierze dla Izraela,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Dam tobie ziemię Kanaanu na waszą własność dziedziczną,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was było niewielu - nieliczni i jako przybysze na 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Wędrowali od szczepu do szczepu, z jednego królestwa do drugiego ludu,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pozwolił nikomu ich uciskać i z ich powodu karał królów: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”Nie dotykajcie moich pomazańców i prorokom moim nie czyńcie krzywdy!”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Śpiewajcie Panu wszystkie krainy, dzień po dniu głoście Jego zbawienie!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Rozgłaszajcie Jego chwałę wśród pogan, Jego cuda wśród wszystkich narodów,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wielki jest Pan, godzien wielkiej chwały; wzbudza On większy lęk niż wszyscy bogowie,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wszyscy bogowie pogan to ułuda, a Pan uczynił niebiosa.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 Nim kroczą majestat i piękno, potęga i jasność w Jego przybytku.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Oddajcie Panu, rodziny narodów, oddajcie Panu chwałę i potęgę,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oddajcie Panu chwałę Jego imienia. Nieście ofiary i wchodźcie przed Jego oblicze, oddajcie pokłon Panu, odziani w święte szaty.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 obliczem Jego zadrżyj, ziemio cała! Umocnił On świat, by się nie zachwiał.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cieszy się niebo i ziemia raduje. Mówcie wśród pogan: ”Pan jest królem”.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szumi morze i co je napełnia, niech się weselą pola i wszystko, co na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tak się uradują drzewa leśne w obliczu Pana, bo nadchodzi, aby rządzić ziemią.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Chwalcie Pana, bo dobry, bo na wieki Jego łaska.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Mówcie: ”Ratuj nas, Boże zbawienia naszego, zgromadź nas i wybaw spośród narodów, abyśmy wielbili święte imię Twoje i dumni byli z Twej chwały”.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 Pan, Bóg Izraela, od wieków na wieki. A cały naród odpowiedział: Amen i chwalił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[Dawid] pozostawił tam przed Arką Przymierza Pańskiego Asafa i jego braci, aby pełnili służbę ustawicznie przed arką, według porządku każdego dnia;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Obed-Edoma z jego sześćdziesięciu ośmiu braćmi, Obed-Edoma, syna Jedutuna, i Chosę jako odźwiernych;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kapłana Sadoka i braci jego, kapłanów, [pozostawił] przed przybytkiem Pańskim na wyżynie, która jest w Gibeonie,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stale składali Panu ofiary całopalne na ołtarzu całopalenia, rano i wieczorem - zgodnie z tym wszystkim, co napisane jest w Prawie Pana, które On zlecił Izraelowi.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nimi byli Heman i Jedutun, i reszta wybranych, imiennie wyznaczonych, aby dzięki czynili Panu, bo na wieki Jego łaska.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 Hemana i Jedutuna były przechowywane trąby i cymbały dla grających, i instrumenty towarzyszące pieśni Bożej. A synowie Jedutuna byli przy bramie.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wrócił cały lud - każdy do swego domu. Powrócił też Dawid, aby wnieść błogosławieństwo do swego domu.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Kronik Rozdział 16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2024-05-01T01:41:00Z</dcterms:modified>
</cp:coreProperties>
</file>