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Izraelici według ich liczby. Naczelnicy rodów, tysiącznicy, setnicy i urzędnicy, którzy służyli królowi we wszystkich sprawach hufców, przychodzących i odchodzących co miesiąc przez wszystkie miesiące roku. Każdy hufiec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pierwszym hufcem w miesiącu pierwszym stał Jaszobeam, syn Zabdiela, a hufiec jego liczył dwadzieścia cztery tysiące;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potomkiem Peresa i wodzem wszystkich dowódców wojska w miesiącu pierwszym.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miesiącu hufcem dowodził Dodaj Achochita, a w jego hufcu przełożonym był Mikot, hufiec zaś jego liczył dwadzieścia cztery tysiące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Trzecim dowódcą wojska na miesiąc trzeci był Benajasz, syn arcykapłana Jojady,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Benajasz był bohaterem spośród trzydziestu i dowodził trzydziestoma, a jego syn, Ammizabad, należał do jego hufca.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Czwartym, na miesiąc czwarty, był Asahel, brat Joaba, a po nim jego syn, Zebadiasz, hufiec zaś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Piątym dowódcą, na miesiąc piąty, był książę Szamhut Jizrachita,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Szóstym, na miesiąc szósty, był Ira, syn Ikkesza z Tekoa,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Siódmym, na miesiąc siódmy, był Cheles Pelonita, z synów Efraima,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Ósmym, na miesiąc ósmy, był Sibbekaj z Chuszy, Zerachita,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Dziewiątym, na miesiąc dziewiąty, był Abiezer z Anatot, Beniaminita,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Dziesiątym, na miesiąc dziesiąty, był Maheraj z Netofy, Zerachita,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Jedenastym, na miesiąc jedenasty, był Benajasz z Pireatonu, z synów Efraima,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Dwunastym, na miesiąc dwunasty, był Cheldaj z Netofy, pochodzący od Otniela,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pokoleniami Izraela stali: nad Rubenitami - przełożony Eliezer, syn Zikriego; nad Symeonitami - Szefatiasz, syn Maaki;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Lewitami - Chaszabiasz, syn Kemuela; nad Aaronitami Sadok;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pokoleniem Judy - Elihu, jeden z braci Dawida; nad Issacharytami - Omri, syn Mikaela;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Zabulonitami - Jiszmajasz, syn Obadiasza; nad Neftalitami - Jerimot, syn Azriela;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Efraimitami - Ozeasz, syn Azazjasza; nad połową pokolenia Manassesa - Joel, syn Pedajasza;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połową Manassesa w Gileadzie - Jiddo, syn Zachariasza; nad Beniaminitami - Jaasjel, syn Abnera;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Danitami - Azareel, syn Jerochama. Ci byli książętami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nie uwzględnił w spisach liczby tych, którzy mieli po dwadzieścia lat lub mniej, ponieważ Pan powiedział, że rozmnoży Izraela jak gwiazdy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Joab, syn Serui, zaczął obliczać, ale nie dokończył, gdyż za to spadł gniew na Izraela i nie umieszczono tej liczby w spisie w Kronikach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skarbcami królewskimi stał Azmawet, syn Adiela, a nad skarbcami na prowincji: w miastach, wioskach i wieżach - Jonatan, syn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pracownikami rolnymi do uprawy ziemi - Ezri, syn Keluba.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Szimei z Rama nad winnicami, a nad dostawcami wina do składów - Zabdi z Szefam.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oliwkami i sykomorami, które były w Szefeli, Baal-Chanan z Geder, a nad składami oliwy -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bydłem pasącym się w Szaronie - Szitraj z Szaronu, a nad bydłem w dolinach - Szafat, syn Adlaja.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wielbłądami - Obil Izmaelita; nad oślicami - Jechdejasz z Meronot.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owcami - Jaziz Hagryta. Ci wszyscy byli zarządcami w dobrach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Jonatan, stryj Dawida, był jego doradcą, jako człowiek roztropny i uczony. Jechiel, syn Chakmoniego, zajmował się synami królewskimi.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Achitofel był doradcą królewskim, a Chuszaj Arkijczyk był przyjacielem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Achitofelu byli: Jojada, syn Benajasza, i Abiatar. Dowódcą wojska królewskiego był Joab.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2024-04-29T11:40:15Z</dcterms:modified>
</cp:coreProperties>
</file>