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Issachara: Tola, Pua, Jaszub i Szimron, czterej.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Toli: Uzzi, Refajasz, Jeriel, Jachmaj, Jibsam i Samuel, naczelnicy rodów Toli, dzielni wojownicy - za czasów Dawida liczba ich wynosiła według ich rodowodów dwadzieścia dwa tysiące sześciuset.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Uzzjego: Izrachiasz, a synowie Izrachiasza: Mikael, Obadiasz, Joel, Jiszszijasz, pięciu, wszyscy naczelnicy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nich były hufce zbrojne do walki, według spisów i według ich rodów liczące trzydzieści sześć tysięcy, mieli bowiem wiele żon i 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bracia ich we wszystkich rodach Issachara, dzielni wojownicy, liczyli osiemdziesiąt siedem tysięcy; wszyscy zapisani w rodowodach.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[Synowie] Beniamina: Bela, Beker i Jediael,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Beli: Esbon, Uzzjel, Jerimot i Iri, pięciu, naczelnicy rodów, dzielni wojownicy, według swoich wykazów rodowych liczyli dwadzieścia dwa tysiące trzydziestu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Bekera: Zemira, Joasz, Eliezer, Elioenaj, Omri, Jeremot, Abiasz, Anatot i Alamet; ci wszyscy są synami Bekera.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wykazów rodowych dla swego pokolenia, naczelnicy rodów, dzielni wojownicy, liczyli dwadzieścia tysięcy dwustu.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Jediaela: Bilhan, a synowie Bilhana: Jeusz, Beniamin, Ehud, Kenaana, Zetan, Tarszisz i Achiszachar.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ci byli synami Jediaela: naczelnicy rodów, dzielni wojownicy, liczyli siedemnaście tysięcy dwustu, gdy wychodzili w szyku na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Szuppim i Chuppim; synowie Ira: Chuszim, jego syn Acher.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Neftalego: Jachasjel, Guni, Jeser i Szallum, potomkowie z Bilhy.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Manassesa: Asriel, którego urodziła drugorzędna jego żona, Aramejka. Urodziła ona Makira, ojca Gileada.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Makir wziął żony dla Chuppima i Szuppima. Imię jego siostry było Maaka. Imię drugiego syna Selofchad, lecz Selofchad miał tylko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Maaka, żona Makira, urodziła syna i dała mu imię Peresz. A bratu jego było na imię Szeresz, którego synami byli Ulam i Rekem.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Ulama: Bedan. Ci byli synami Gileada, syna Makira, syna 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siostra, Hammoleket, urodziła Iszhoda, Abiezera i Machlę.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Szemidy byli: Achian, Szekem, Likchi i Aniam.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Efraima: synem jego Szutelach, synem jego Bered, synem jego Tachat, synem jego Eleada, synem jego Tachat,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jego Zabad, synem jego Szutelach, a także Ezer i Elead. Zabili ich ludzie z Gat, urodzeni w tym kraju, bo tamci zstąpili z góry, aby zabrać ich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Efraim, ich ojciec, przez długi czas obchodził żałobę i przychodzili bracia jego, aby go pocieszyć.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zbliżył się do swej żony, która poczęła i urodziła syna, i dał mu imię Beria, ponieważ stało się nieszczęście w 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córką była Szeera, która zbudowała Bet-Choron dolne i górne oraz Uzzen-Szeera.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jego byli Refach i Reszef, synem jego Telach, synem jego Tachan,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jego Ladan, synem jego Ammihud, synem jego Eliszama,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jego Nun, synem jego Jozue.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posiadłości i ich siedziby były w Betel i miejscowościach przynależnych; w Naaran ku wschodowi, a ku zachodowi w Gezer i miejscowościach przynależnych, w Sychem i miejscowościach przynależnych, aż do Ajji i miast przynależnych.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rękach synów Manassesa były: Bet-Szean i miejscowości przynależne, Taanak i miejscowości przynależne, Megiddo i miejscowości przynależne, Dor i miejscowości przynależne. W tych mieszkali synowie Józefa, syna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Asera: Jimna, Jiszwa, Jiszwi, Beria i siostra ich Serach.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Berii: Cheber i Malkiel; ten był ojcem Birzaita.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Cheber był ojcem Jafleta, Szemera, Chotama i siostry ich Szuy.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Jafleta: Pasak, Bimhal i Aszwat; to są synowie Jafleta.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Szemera: Achi, Rohga, Chubba i Aram.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brata jego, Helema: Sofach, Jimna, Szelesz i Amal.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Sofacha: Suach, Charnefer, Szual, Beri i Jimra;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Beser, Hod, Szamma, Szilsza, Jitran i Beera.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Jetera: Jefunne, Pispa i 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Ulli: Arach, Channiel i Risja.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ci synowie Asera, naczelnicy rodów, znamienici mężowie, dzielni wojownicy, główni wśród książąt, a według spisów liczyli w swoich rodowodach dwadzieścia sześć tysięcy wojska zdolnego do walki.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2024-04-28T05:54:45Z</dcterms:modified>
</cp:coreProperties>
</file>