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się potem Salomon, syn Dawida, w swojej władzy królewskiej, a Pan, Bóg jego, był z nim i bardzo go wywyższył.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wówczas Salomon do całego Izraela, do tysiączników i setników, do sędziów i do wszystkich książąt całego Izraela, naczelników rodów.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potem Salomon i z nim całe zgromadzenie na wyżynę, która jest w Gibeonie, ponieważ tam był Namiot Spotkania z Bogiem sporządzony przez Mojżesza, sługę Pańskiego, na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Arkę Bożą przeniósł Dawid z Kiriat-Jearim na miejsce przez siebie przygotowane dla niej, rozbił bowiem dla niej namiot w Jerozolimie.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przed przybytkiem Pana znajdował się ołtarz z brązu, który wykonał Besaleel, syn Uriego, syna Chura. Do Pana po radę poszedł Salomon wraz ze zgromadzeniem.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tam Salomon przed oblicze Pana na ów ołtarz z brązu, który należy do Namiotu Spotkania, i kazał złożyć na nim tysiąc ofiar całopalnych.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to nocy ukazał się Bóg Salomonowi i rzekł: Proś o to, co mam ci dać.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odrzekł Bogu: Tyś okazywał mojemu ojcu, Dawidowi, wielką łaskę, a mnie uczyniłeś w miejsce jego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Panie Boże, niech się wypełni Twoje słowo dane mojemu ojcu, Dawidowi, bo Ty sprawiłeś, iż jestem królem nad narodem tak licznym, jak proch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udziel mi mądrości i wiedzy, abym mógł występować wobec tego ludu; któż bowiem zdoła sądzić ten lud Twój tak wielki?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odpowiedział Bóg Salomonowi: Ponieważ to jest w twoim sercu, a nie prosiłeś o bogactwo, o skarby i chwałę, ani o śmierć tych, którzy cię nienawidzą, ani o długie życie, ale prosiłeś dla siebie o mądrość i wiedzę, aby sądzić mój lud, nad którym ustanowiłem cię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daję ci mądrość i wiedzę, ponadto obdaruję cię bogactwem, skarbami i chwałą, jakich nie mieli królowie przed tobą i nie będą mieli po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wówczas Salomon z wyżyny, która jest w Gibeonie, sprzed Namiotu Spotkania, do Jerozolimy i panował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Powiększył następnie Salomon liczbę rydwanów oraz jezdnych, tak że miał tysiąc czterysta rydwanów i dwanaście tysięcy jezdnych. Rozmieścił ich w miastach rydwanów i przy królu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zaś król srebra i złota w Jerozolimie jak kamieni, a cedrów tak wiele, jak sykomor w Szefeli.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 które posiadał, Salomon sprowadzał z Egiptu i z Koa; wędrowni kupcy króla sprowadzali je za pieniądze z Koa.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Przybywali i przywozili z Egiptu: rydwany za sześćset syklów, konie zaś za sto pięćdziesiąt. Tak samo za ich pośrednictwem sprowadzano je dla wszystkich królów chittyckich i aramejskich.</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Salomon, aby wybudowano dom dla imienia Pańskiego, a dla niego samego pałac królewski.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Odliczył potem Salomon siedemdziesiąt tysięcy mężczyzn do dźwigania i osiemdziesiąt tysięcy do wydobywania kamienia w górach, a nadzorców nad nimi - trzy tysiące sześciuset.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przesłał Salomon do Hurama, króla Tyru, takie słowa: Uczyń, jak uczyniłeś mojemu ojcu, Dawidowi, przysyłając mu drewno cedrowe, by wybudować mu dom na mieszkanie.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buduję dom dla imienia Pana, Boga mego, aby Mu go poświęcić, aby palić przed Nim wonne kadzidło, składać nieustannie chleby i ofiary całopalne rankiem i wieczorem, w szabaty i w dni nowiu księżyca, w święta Pana, Boga naszego, i to na wieki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ten, który ja buduję, będzie wielki, albowiem nasz Bóg większy jest od wszystkich bogów.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zdoła wybudować Mu dom, skoro niebiosa i najwyższe niebiosa nie mogą Go ogarnąć? Kimże ja jestem, aby wybudować Mu dom, choćby tylko po to, by palić przed Nim kadzidło?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Przyślij mi teraz mądrego człowieka, aby umiał wyrabiać przedmioty ze złota i srebra, z brązu i żelaza, z purpury, karmazynu i fioletowej purpury, aby umiał rzeźbić i współpracować z artystami, którzy są ze mną w Judzie i w Jerozolimie, których przygotował mój ojciec, Dawid.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Nadeślij mi też drewna cedrowego, cyprysowego i sandałowego z Libanu, wiem bowiem, że słudzy twoi umieją wycinać drzewa Libanu. Oto moi słudzy będą razem z twoimi sługami,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przygotować mi drewno w wielkiej ilości, albowiem dom, który ja buduję, będzie wielki i budzący podziw.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daję na wyżywienie dla drwali, twoich sług ścinających drzewa, dwadzieścia tysięcy kors wymłóconej pszenicy, dwadzieścia tysięcy kor jęczmienia, dwadzieścia tysięcy bat wina i dwadzieścia tysięcy bat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na piśmie król Tyru, Huram, i wysłał je do Salomona: Ponieważ Pan umiłował swój lud, ustanowił ciebie nad nim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mówił Huram: Błogosławiony Pan, Bóg Izraela, który uczynił niebiosa i ziemię, który dał królowi Dawidowi syna mądrego, roztropnego i rozumnego, tak iż będzie budował dom dla Pana, a dla siebie pałac królewski.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Posyłam ci obecnie mądrego, roztropnego człowieka, Hurama-Abi,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pewnej kobiety spośród Danitek i z ojca Tyryjczyka. Umie on wyrabiać przedmioty ze złota i ze srebra, z brązu i z żelaza, z kamieni, z drewna, z czerwonej i z fioletowej purpury, z bisioru i karmazynu; [będzie on] wykonywał wszelkie rzeźby i obmyślał każdy projekt, jaki będzie mu dany, razem z twymi artystami i z artystami mego pana, a twego ojca, Dawida.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niech przyśle mój pan swoim sługom pszenicę i jęczmień, oliwę i wino, o których mówił.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będziemy wycinać drzewa z Libanu stosownie do twej potrzeby i sprowadzimy je morzem na tratwach do Jafy, ty zaś każesz je dostarczyć do Jerozolimy.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więc Salomon wszystkich mężczyzn obcoplemieńców, zamieszkałych w ziemi Izraela, według spisu jego ojca, Dawida. Znalazło się ich sto pięćdziesiąt trzy tysiące sześciuset.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Siedemdziesiąt tysięcy z nich przeznaczył do dźwigania, osiemdziesiąt tysięcy do wydobywania kamienia w górach, a trzy tysiące sześciuset na nadzorców, aby dopilnowali pracy ludu.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Salomon zaczął budować dom Pański w Jerozolimie na górze Moria, która została wskazana jego ojcu, Dawidowi, w miejscu, jakie przygotował Dawid na klepisku Ornana Jebusyty.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zaś budować drugiego dnia w drugim miesiącu, w czwartym roku swego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Wymiary budowy domu Bożego, dane przez Salomona, były następujące: długość w mierze starożytnej sześćdziesiąt łokci, szerokość - dwadzieścia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Sień, która była przed główną budowlą świątyni, miała szerokości dziesięć, a długości stosownie do szerokości świątyni - dwadzieścia łokci, wysokości zaś - trzydzieści łokci. Wewnątrz pokryto ją czystym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dom natomiast wyłożył drewnem cyprysowym, pokrył dobrym złotem, ponadto przyozdobił na wierzchu palmami i łańcuchami.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wyłożył też dla ozdoby ten dom drogocennymi kamieniami, a złoto było złotem z Parwaim.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Złotem pokrył belki, progi, ściany i drzwi domu, a na ścianach wyrzeźbił cheruby.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Miejsce Najświętsze; długość jego wynosiła dwadzieścia łokci stosownie do szerokości domu, a szerokość jego również dwadzieścia łokci. Pokrył je dobrym złotem, o wadze sześciuset talentów.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Ciężar zaś gwoździ - pięćdziesiąt syklów złota. Także i górne pomieszczenia pokrył złotem.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Najświętszym uczynił dwa cheruby, dzieło wyrzeźbione artystycznie, i pokrył je złotem.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cherubów rozciągały się na dwadzieścia łokci. Jedno skrzydło, sięgające do ściany przybytku, miało pięć łokci; drugie skrzydło, dotykające skrzydła drugiego cheruba, również miało pięć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skrzydło drugiego cheruba sięgało ściany przybytku i miało pięć łokci, a skrzydło drugie także miało pięć łokci i dotykało skrzydła pierwszego cheruba.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tych cherubów rozciągały się na dwadzieścia łokci. Stały one na nogach, z twarzami zwróconymi ku przybytkowi.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także zasłonę z fioletowej purpury, ze szkarłatu, z karmazynu i z bisioru, następnie wyszył na niej cheruby.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potem przed świątynią dwie kolumny o wysokości trzydziestu pięciu łokci, a głowica na szczycie każdej z nich pięciołokciowa.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Wyrzeźbił też łańcuchy, jak naszyjnik, i dał je na głowicę kolumny. Wykonał następnie sto jabłek granatu i zawiesił je na tych łańcuchach.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Miejscem Świętym wzniósł te kolumny, jedną z prawej strony, drugą z lewej, i nadał prawej imię Jakin, lewej zaś imię Boaz.</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ołtarz z brązu, długi na dwadzieścia łokci, szeroki na dwadzieścia łokci, a na dziesięć łokci wysoki.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sporządził odlew okrągłego ”morza” o średnicy dziesięciu łokci, wysokości pięciu łokci i o obwodzie trzydziestu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nim były dokoła odlewy rozchylonych kielichów kwiatowych, dziesięć na jeden łokieć, opasujących to ”morze” w krąg; w jego odlewie były razem odlane dwa rzędy rozchylonych kielichów kwiatowych.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ono na dwunastu wołach. Trzy zwracały się ku północy, trzy ku zachodowi, trzy ku południowi, trzy na wschód. Morze to znajdowało się nad nimi u góry, a wszystkie ich zady [zwracały się] do wewnątrz.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Grubość jego była na szerokość dłoni, a brzeg jego był wykonany jak brzeg kielicha kwiatu lilii. Jego pojemność wynosiła tysiąc bat.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dziesięć kadzi i postawił ich pięć po prawej stronie, a pięć po lewej, aby obmywać w nich to, co przygotowano na całopalenie. ”Morze” natomiast służyło kapłanom do mycia się w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także dziesięć złotych świeczników, zgodnie z przepisami o nich, i umieścił je w Miejscu Świętym, pięć po prawej stronie, pięć po lewej.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ponadto dziesięć stołów i kazał je umieścić w Miejscu Świętym, pięć z prawej strony, pięć z lewej, a ponadto sto złotych kropielnic.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nadto dziedziniec kapłański i wielki dziedziniec oraz bramy do niego wiodące, które pokrył brązem.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zaś umieścił z prawej strony, w kierunku południowego wschodu.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Huram kotły, łopatki i kropielnice. Tak ukończył pracę, którą miał wykonać w świątyni Boga dla króla Salomona, a mianowicie: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kolumny z owalnymi głowicami na szczycie tych kolumn, następnie dwie siatki do pokrycia dwóch owalnych głowic na szczycie tych kolumn,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czterysta jabłek granatu na obydwu siatkach, po dwa rzędy jabłek granatu na każdej siatce do pokrycia dwóch owalnych głowic, które były na tych kolumnach,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dziesięć kadzi na podstawach;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jedno morze i dwanaście wołów pod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kotły, łopatki, widełki do mięsa i wszystkie naczynia dla króla Salomona i dla domu Pańskiego sporządził Huram-Abi z polerowanego brązu.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polecił je odlać nad Jordanem, w dolinie między Sukkot i Seredata.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zaś Salomon wszystkich tych naczyń takie mnóstwo, iż nie można było obliczyć wagi brązu, z którego je wykonano.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Salomon wszystkie naczynia, które są w domu Bożym, i złoty ołtarz, stoły na chleby pokładne,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świeczniki i ich lampy z czystego złota, by je zgodnie z przepisem zapalano przed sanktuarium.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kwiaty, lampy i szczypce ze złota, i to z najlepszego złota.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nożyce do knotów, kropielnice, czasze i popielnice były z czystego złota. U wejścia do świątyni [zawiasy] bram wewnętrznych do Miejsca Najświętszego oraz bramy świątyni do głównej budowli były także złote.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ukończono całą robotę, której dokonał Salomon w świątyni Pańskiej. Potem Salomon przyniósł i umieścił w skarbcu domu Bożego święte dary swego ojca, Dawida: srebro, złoto i wszystkie sprzęty.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Salomon zwołał starszyznę Izraela i wszystkich naczelników pokoleń, przywódców rodów Izraelitów, do Jerozolimy, na przeniesienie Arki Przymierza Pańskiego z Miasta Dawidowego, czyli z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u króla wszyscy Izraelici na święto, siódmego miesiąca.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przyszła cała starszyzna Izraela, lewici wzięli arkę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wnieśli ją oraz Namiot Spotkania i wszystkie święte sprzęty, jakie były w namiocie. Przenieśli je kapłani oraz lewici.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Salomon i cała społeczność Izraela, zgromadzona przy nim przed arką, składali w ofierze drobne i większe bydło, którego nie rachowano i nie obliczono z powodu wielkiej ilości.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kapłani wnieśli Arkę Przymierza Pańskiego na jej miejsce do sanktuarium świątyni, to jest do Miejsca Najświętszego, pod skrzydła cherubów,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cheruby miały tak rozpostarte skrzydła nad miejscem zajmowanym przez arkę, że okrywały arkę i jej drążki z wierzchu.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były tak długie, że ich końce były widoczne przed sanktuarium spoza arki, z zewnątrz jednak nie były widoczne. Pozostają one tam aż do dnia dzisiejszego.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arce zaś nie było nic oprócz dwóch tablic, które Mojżesz tam złożył pod Horebem, gdy Pan zawarł przymierze z Izraelitami w czasie ich wyjścia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wyszli kapłani z Miejsca Świętego gdyż wszyscy znajdujący się [tam] kapłani oczyścili się, nie przestrzegając podziału na zmiany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lewici śpiewający: Asaf, Heman, Jedutun, ich synowie i bracia, ubrani w bisior, stali na wschód od ołtarza, [grając] na cymbałach, harfach i cytrach, a z nimi stu dwudziestu kapłanów grających na trąbach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tak zgodnie, wszyscy jak jeden, trąbili i śpiewali, tak iż słychać było tylko jeden głos wysławiający majestat Pana, kiedy podnieśli głos wysoko przy wtórze trąb, cymbałów i instrumentów muzycznych, chwaląc Pana, że jest dobry i że na wieki Jego łaska, świątynia napełniła się obłokiem chwały Pańskiej,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nie mogli kapłani tam pozostać i pełnić swej służby z powodu tego obłoku, bo chwała Pańska wypełniła świątynię Bożą.</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Salomon: Pan powiedział, że będzie mieszkać w czarnej chmurze.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Ci wybudowałem dom na mieszkanie, miejsce przebywania Twego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się odwrócił i pobłogosławił całe zgromadzenie Izraela. Całe zaś zgromadzenie Izraela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Błogosławiony Pan, Bóg Izraela, który rękami wypełnił, co zapowiedział ustami ojcu mojemu, Dawidowi,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w którym wyprowadziłem mój lud z ziemi egipskiej, nie wybrałem ze wszystkich pokoleń Izraela żadnego miasta celem wybudowania [w nim] domu, by imię moje w nim przebywało, i nie obrałem męża, aby był władcą nad moim ludem, Izraelem.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wybrałem Jerozolimę, aby tam było moje imię, i obrałem Dawida, aby był nad moim ludem izraelskim.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mój ojciec, powziął zamiar zbudowania domu dla imienia Pana, Boga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rzekł memu ojcu, Dawidowi: Dobrze postąpiłeś, że powziąłeś zamiar zbudowania domu dla mego imienia, bo wypłynęło to z twego serca.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ty będziesz budował ten dom, ale twój rodzony syn, on zbuduje dom dla mego imienia.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Wypełnił właśnie Pan to, co obiecał, bo nastałem po ojcu moim, Dawidzie, i zasiadłem na tronie izraelskim, jak zapowiedział Pan, oraz zbudowałem dom dla imienia Pana, Boga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też umieściłem arkę, w której znajduje się Przymierze, jakie Pan zawarł z Izraelitami.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stanął przed ołtarzem Pańskim wobec całego zgromadzenia izraelskiego i wyciągnął ręce.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bowiem Salomon podwyższenie z brązu i postawił pośrodku dziedzińca. Miało ono pięć łokci długości, pięć łokci szerokości i trzy łokcie wysokości. Wstąpił wówczas na nie, upadł na kolana wobec całego zgromadzenia izraelskiego, a wyciągnąwszy ręce ku niebu,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Panie, Boże Izraela, nie ma takiego Boga, jak Ty, na niebie ani na ziemi, tak dochowującego przymierza i łaski względem Twoich sług, którzy czczą Cię z całego swego serca,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dotrzymałeś słowa Twemu słudze, Dawidowi, memu ojcu, w tym, coś mu przyrzekł i powiedział swoimi ustami, a co dziś wypełniłeś własną ręką.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teraz, o Panie, Boże Izraela, dotrzymaj słowa Twemu słudze, memu ojcu, Dawidowi, jak mu przyrzekłeś, mówiąc: Nie będzie ci odjęty sprzed mego oblicza potomek na tronie Izraela, jeśli tylko twoi synowie strzec będą swej drogi, postępując wobec Mnie tak, jak ty wobec Mnie postępowałeś.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Panie, Boże Izraela, niech się sprawdzi Twoje słowo, które dałeś Twemu słudze, Dawidowi.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jednak naprawdę zamieszka Bóg z człowiekiem na ziemi? Przecież niebo i niebiosa najwyższe nie mogą Cię objąć, a tym mniej ta świątynia, którą zbudowałem.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więc na modlitwę Twego sługi i na jego błaganie, o Panie, Boże mój, i wysłuchaj tego wołania i tej modlitwy, którą Twój sługa zanosi do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 dzień i w nocy oczy Twoje patrzą na tę świątynię. Jest to miejsce, w którym zechciałeś umieścić swoje imię, by wysłuchać modlitwę, jaką zanosi Twój sługa na tym miejscu.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wysłuchaj błagania sługi Twego i Twojego ludu, Izraela, ilekroć modlić się będzie na tym miejscu, wysłuchaj z miejsca Twego przebywania, z niebios. Nie tylko wysłuchaj, ale też i przebacz!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zgrzeszy przeciw swemu bliźniemu, a później wezwie go do przysięgi, a on przyjdzie do przysięgi wobec Twego ołtarza w tej świątyni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z niebios i racz działać - rozsądź między Twymi sługami, złego skazując na karę, aby na jego głowę [spadła odpowiedzialność] za jego postępowanie, a sprawiedliwego uznając niewinnym za jego uczciwość.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lud Twój, Izrael, spotka klęska od nieprzyjaciela za to, że zgrzeszył przeciw Tobie, a oni się nawrócą i będą wysławiać Twoje imię oraz błagać i prosić przed Tobą w tej świątyni,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z niebios i przebacz grzech Twojego ludu, Izraela, i przyprowadź ich z powrotem do kraju, który dałeś im i ich przodkom.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niebo zostanie zamknięte i nie będzie deszczu, dlatego że zgrzeszyli przeciw Tobie, ale potem będą się modlić [zwróceni] ku temu miejscu i sławić Twe imię oraz odwrócą się od swych grzechów, bo ich upokorzyłeś,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z niebios i przebacz grzech Twoich sług i ludu Twego, Izraela. Ty wskażesz im dobrą drogę, po której iść mają, i ześlesz deszcz na Twoją ziemię, którą dałeś swemu ludowi jako dziedzictwo.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kraju będzie głód lub zaraza, gdy będzie spiekota, śnieć, szarańcza lub liszki, gdy wróg jego natrze na jedną z jego bram, albo jakakolwiek by była klęska lub jakakolwiek choroba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modlitwę i każde błaganie poszczególnego człowieka i całego ludu Twego, Izraela - skoro przejęty klęską wyciągnie ręce do tej świątyni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niebios, miejsca Twego przebywania, racz się zmiłować i oddać każdemu według jego postępowania, bo Ty znasz jego serce, bo jedynie Ty znasz serca ludzi.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zachowają bojaźń wobec Ciebie i chodzą Twoimi drogami po wszystkie dni swego życia na powierzchni ziemi, którą dałeś naszym przodkom.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cudzoziemca, który nie jest z Twego ludu, Izraela, a jednak przyjdzie z dalekiego kraju przez wzgląd na Twe wielkie imię, na mocną rękę i ramię wyciągnięte, gdy przyjdzie i będzie się modlić w tej świątyni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lud Twój wyruszy do walki ze swoimi nieprzyjaciółmi drogą, którą go poślesz, i będzie się modlić do Ciebie, zwracając się ku temu miastu i domowi, który zbudowałem dla Twego imienia,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wysłuchaj z niebios ich modlitwę oraz błaganie i wymierz im sprawiedliwość.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zgrzeszyli przeciw Tobie - bo nie ma człowieka, który by nie grzeszył - a Ty za to będziesz na nich zagniewany i dlatego oddasz ich w moc wroga, wskutek czego zaborcy uprowadzą ich do ziemi dalekiej czy bliskiej,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 kraju, do którego zostaną uprowadzeni, będą żałować, nawrócą się i będą błagać Ciebie o litość w kraju ich zesłania, mówiąc: Zgrzeszyliśmy, zbłądziliśmy, bezbożnie postąpiliśmy,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nawrócą się do Ciebie z całego serca i z całej duszy w kraju ich zesłania i będą się modlić zwróceni ku krajowi, który dałeś ich przodkom, ku miastu, które wybrałeś, i ku domowi, który zbudowałem dla Twego imienia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wysłuchaj z niebios, z miejsca Twego przebywania, ich modlitwę oraz błagania i wymierz im sprawiedliwość. Przebacz łaskawie ludowi Twojemu to, w czym zgrzeszył przeciw Tobie.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Boże mój, niechże oczy Twe będą otwarte, a uszy Twe uważne na modlitwę w tym miejscu.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powstań, Panie Boże, i zamieszkaj Ty wraz z arką Twej potęgi. Kapłani Twoi, Panie Boże, niech przyobleką się w zbawienie, a czciciele Twoi niechaj się radują szczęściem.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nie odwracaj oblicza od Twego pomazańca, pamiętaj o Twej dobroci wobec Twego sługi, Dawida.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Salomon zakończył modlitwę, spadł ogień z nieba i strawił całopalenie oraz żertwy, a chwała Pańska wypełniła 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mogli wejść do domu Pańskiego, ponieważ chwała Pańska napełniła dom Pański.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Izraelici, widząc zstępujący ogień i chwałę Pańską spoczywającą nad świątynią, padli twarzą do ziemi, na posadzkę, i oddali pokłon, a potem wysławiali Pana, że jest dobry i że na wieki Jego łaska.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i cały lud składali ofiary przed obliczem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złożył w ofierze dwadzieścia dwa tysiące sztuk większego i sto dwadzieścia tysięcy drobnego bydła. I tak poświęcili dom Boży - król i cały naród.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poświęcił Salomon środkową część dziedzińca przed domem Pańskim, bo dokonał tam ofiary całopalnej i z tłuszczu ofiar biesiadnych, gdyż brązowy ołtarz, który sprawił Salomon, nie mógł pomieścić całopalenia, ofiary pokarmowej oraz tłuszczów.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a z nim wielkie zgromadzenie całego Izraela, od Wejścia do Chamat aż do Potoku Egipskiego, obchodzili uroczyste święto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dniu odbyło się uroczyste zebranie, bo siedem dni trwało poświęcenie ołtarza i siedem dni uroczystość.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dwudziestym trzecim dniu siódmego miesiąca odesłał lud do ich namiotów - radosny, z sercem wdzięcznym za wszystkie dobrodziejstwa, które Pan wyświadczył Dawidowi, Salomonowi i swemu ludowi izraelskiemu.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ukończył świątynię Pańską i pałac królewski oraz szczęśliwie wykonał wszystko to, co pragnął sprawić w świątyni Pańskiej i w swoim pałacu.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Salomonowi w nocy ukazał się Pan i rzekł mu: Wysłuchałem twojej modlitwy i wybrałem sobie to miejsce na dom składania ofiary.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zamknę niebiosa i nie będzie deszczu i gdy nakażę szarańczy, by zniszczyła pola, lub gdy ześlę na mój lud zarazę,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jeśli upokorzy się mój lud, nad którym zostało wezwane moje imię, i będą błagać, i będą szukać mego oblicza, a zawrócą ze swoich złych dróg, Ja z nieba wysłucham [ich] i przebaczę im grzechy, a kraj ich ocalę.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moje oczy będą otwarte, a uszy moje uważne na modlitwę w tym miejscu.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wybrałem i uświęciłem ten dom, aby tam było imię moje na wieki, a oczy moje i moje serce tam będą skierowane przez wszystkie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jeśli będziesz tak postępował wobec Mnie, jak postępował twój ojciec, Dawid, dbając o to, aby wypełniać wszystko, do czego cię zobowiązałem, jeśli będziesz przestrzegał moich praw i nakazów,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utrwalę tron twego królestwa, jak przyrzekłem niegdyś twemu ojcu, Dawidowi, mówiąc: Nie będzie ci odjęty potomek od rządów nad Izraelem.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odwrócicie się ode Mnie i porzucicie moje prawa i nakazy, które wam dałem, oraz zechcecie pójść i służyć cudzym bogom i oddawać im pokłon,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wyrwę was z korzeniami z mojej ziemi, którą wam dałem, a dom, który poświęciłem memu imieniu, odtrącę od mego oblicza i uczynię z niego przedmiot przypowieści i pośmiewiska u wszystkich narodów.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Świątynia, która była tak wspaniała, wywoływać będzie zdumienie u każdego przechodnia, tak iż zapyta: Dlaczego Pan tak uczynił temu krajowi i tej świątyni?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odpowiedzą: Dlatego, że opuścili Pana, Boga ich ojców, który wyprowadził ich z ziemi egipskiej, a upodobali sobie innych bogów oraz oddawali im pokłon i służyli: dlatego sprowadził na nich całe to nieszczęście.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dwudziestu lat, w ciągu których Salomon zbudował świątynię Pańską i pałac dla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także te miasta, które Huram dał Salomonowi, i osiedlił tam Izraelitów.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też Salomon do Chamat Soby i zdobył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ponadto Tadmor na pustyni i wszystkie miasta spichlerzy, które zbudował w Chamat.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także Bet-Choron górne i Bet-Choron dolne - warowne miasta umocnione murami, bramami i zaworami,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Baalat i wszystkie miasta spichlerzy, które należały do Salomona, i wszystkie miasta rydwanów oraz miasta konnicy, wszystko to, co podobało się Salomonowi wybudować w Jerozolimie i na Libanie oraz w każdym kraju będącym pod jego władzą.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całą ludność pozostałą z Chittytów, Amorytów, Peryzzytów, Chiwwitów, Jebusytów, która nie pochodzi z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stanowiąc potomstwo pozostałe w kraju po tych, których Izraelici nie wytępili, Salomon zaciągnął do robót przymusowych, po dziś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Izraelitów zaś nikogo nie przeznaczył Salomon do prac niewolniczych, gdyż oni byli jego wojownikami, wodzami przybocznymi, dowódcami jego rydwanów oraz konnicy.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miał dwustu pięćdziesięciu wyższych urzędników, którzy nadzorowali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Sprowadził też Salomon córkę faraona z Miasta Dawidowego do pałacu, który dla niej zbudował. Mówił bowiem: Nie powinna moja żona przebywać w domu Dawida, króla izraelskiego, bo jest to miejsce święte, ponieważ weszła do niego Arka Pańska.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kazał Salomon składać Panu w ofierze całopalenia na ołtarzu Pańskim, który postawił przed sienią,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zgodnie z porządkiem każdego dnia według nakazu Mojżesza składać ofiary w dni szabatu, dni nowiu księżyca i w trzy uroczystości roku: w Święto Przaśników, w Święto Tygodni i w Święto Namiotów.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według rozkładu ustalonego przez swego ojca, Dawida, zmiany kapłanów w ich służbie i lewitów w ich obowiązkach, aby śpiewali hymny pochwalne i służyli kapłanom zgodnie z porządkiem każdego dnia. Również [ustanowił] odźwiernych według ich zmian dla każdej bramy, bo takie było zarządzenie męża Bożego, Dawida.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zostały zaniedbane pod żadnym względem nakazy króla odnoszące się do kapłanów i lewitów oraz do skarbów.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zostały dokończone wszystkie dzieła Salomona od dnia założenia fundamentów domu Pańskiego aż do całkowitego jego ukończenia.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to udał się Salomon do Esjon-Geber i do Elat nad brzeg morza w kraju Edomu.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mu wtedy Huram za pośrednictwem swoich sług okręty i załogę znającą morze, tak iż razem ze sługami Salomona dotarli do Ofiru, wzięli stamtąd czterysta pięćdziesiąt talentów złota i przywieźli je królowi Salomonowi.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królowa Saby, usłyszawszy o sławie Salomona, przybyła, aby przez roztrząsanie trudnych zagadnień wypróbować Salomona w Jerozolimie. [Przybyła] ze świetnym orszakiem, z wielbłądami dźwigającymi wonności i bardzo dużo złota oraz drogocennych kamieni. Następnie przyszła do Salomona i odbyła z nim rozmowę o wszystkim, co postanowiła.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udzielił jej wyjaśnień dotyczących wszystkich zagadnień przez nią poruszonych. Nie było zagadnienia nie znanego Salomonowi, którego by jej nie wyjaśnił.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królowa Saby ujrzała całą mądrość Salomona oraz pałac, który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również zaopatrzenie jego stołu w potrawy i napoje, i mieszkanie jego dworu, stanowiska usługujących mu, jego szaty, jego podczaszych i ich ubiory, i całopalenia, które składał w świątyni Pańskiej - wówczas wpadła w zachwyt.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przemówiła do króla: Prawdziwe były wieści, które usłyszałam w moim kraju o twoich dziełach i o twej mądrości.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dowierzałam tym wieściom, dopóki sama nie przyjechałam i nie zobaczyłam na własne oczy, że nawet połowy mi nie opowiedziano o ogromie twej mądrości. Przewyższyłeś wszystko, co o tobie słyszałam.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Szczęśliwe twoje żony, szczęśliwi twoi słudzy! Oni wciąż stoją przed twoim obliczem i wsłuchują się w twoją mądrość.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Pan, Bóg twój, który ciebie upodobał sobie, aby cię osadzić na swoim tronie jako króla [oddanego] Panu, Bogu swemu. Z miłości, jaką twój Bóg żywi względem Izraela, [chcąc] zapewnić mu trwanie na wieki, ustanowił cię nad nim królem, abyś wykonywał prawo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dała królowi sto dwadzieścia talentów złota i bardzo dużo wonności oraz drogocennych kamieni. Nigdy nie było więcej wonności od tych, które królowa Saby dała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słudzy Hurama i słudzy Salomona, którzy przywozili złoto z Ofiru, sprowadzali drewno sandałowe i drogocenne kamienie.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drewna sandałowego król zrobił podłogi do świątyni Pańskiej i do pałacu królewskiego oraz cytry i harfy dla śpiewaków. Takich, jak te, nie widziano przedtem w ziemi judzkiej.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zaś podarował królowej Saby wszystko, do czego okazała upodobanie i czego pragnęła, i dał jej więcej, aniżeli sama przywiozła królowi. Niebawem wyruszyła w drogę powrotną do swego kraju wraz ze swymi sługami.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Waga złota, które co rok dostarczano Salomonowi, wynosiła sześćset sześćdziesiąt sześć talentów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opłat handlarzy i kupców wędrownych, którzy je wnosili. Wszyscy królowie arabscy i namiestnicy krajowi przynosili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zatem król Salomon dwieście tarcz z kutego złota, a na każdą tarczę wychodziło sześćset [syklów] kutego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trzysta puklerzy z kutego złota; na każdy puklerz wychodziło trzysta syklów złota. Umieścił je król w ”Domu Lasu Libanu”.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sporządził wielki tron z kości słoniowej, który wyłożył czystym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 miał sześć stopni i podnóżek ze złota oraz poręcze po obu stronach siedzenia, a przy poręczach stały dwa lwy.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sześciu stopniach stało tam po obu stronach dwanaście lwów. Czegoś takiego nie wykonano w żadnym królestwie.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naczynia, z których pił król Salomon, były złote, również szczerozłote były wszelkie naczynia ”Domu Lasu Libanu”. Nie było srebra: nie ceniono go w czasach Salomona.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bowiem posiadał okręty, które ze sługami Hurama pływały do Tarszisz. Co trzy lata przybywały okręty z Tarszisz, przywożąc złoto i srebro, kość słoniową oraz małpy i pawie.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temu król Salomon bogactwem i mądrością przewyższał wszystkich królów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więc królowie ziemi udawali się do Salomona, by posłuchać mądrości, jaką Bóg obdarzył jego serce.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z nich składał corocznie swój dar: naczynia srebrne i naczynia złote, szaty czy też zbroje lub wonności, konie albo muły.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więc Salomon cztery tysiące przegród dla koni i rydwanów oraz dwanaście tysięcy jezdnych. Rozmieścił ich w miastach rydwanów i przy królu w Jerozolimie.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Panował on wówczas nad wszystkimi królami od Rzeki aż do ziemi filistyńskiej i aż do granicy Egiptu.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zaś król złożył w Jerozolimie tyle, ile kamieni, a cedrów - ile sykomor na Szefeli.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Przywożono też dla Salomona konie z Egiptu i ze wszystkich krajów.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czyż pozostałe dzieje Salomona, od pierwszych do ostatnich, nie są opisane w Kronice Proroka Natana i w Proroctwie Achiasza z Szilo, i w Widzeniu ”Widzącego” Jedo w sprawie Jeroboama, syna Nebata?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Królował zatem Salomon w Jerozolimie nad całym Izraelem w ciągu czterdziestu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Salomon ze swoimi przodkami i pochowano go w Mieście Dawida, jego ojca. A jego syn, Roboam, został w jego miejsce królem.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udał się do Sychem, bo w Sychem zebrał się cały Izrael, aby go ustanowić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o tym Jeroboam, syn Nebata - a przebywał on w Egipcie, dokąd uciekł przed królem Salomonem - i wrócił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Posłano więc po niego i wezwano go. Kiedy przybył Jeroboam i cały Izrael, wtedy przemówili do Roboama tymi słowami: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ojciec obarczył nas jarzmem, ty zaś teraz ulżyj nam w okrutnej pańszczyźnie u twego ojca i w tym ciężkim jarzmie, które na nas włożył, a my ci za to będziemy służyć.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im odpowiedział: [Idźcie] na trzy dni, a potem przyjdźcie do mnie z powrotem! Wobec tego lud się rozszedł.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Roboam zasięgnął rady starszych, którzy stanowili otoczenie jego ojca, Salomona, za jego życia, mówiąc: Jak mi radzicie odpowiedzieć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tak do niego przemówili: Jeśli będziesz dla tego ludu dobry i okażesz im życzliwość, a przemówisz do nich łagodnymi słowami, to będą ci sługami na całe życie.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zaniechał rady, którą mu dawali starsi, natomiast zasięgnął rady młodzieńców, którzy razem z nim wzrastali i stanowili jego otoczenie.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Co wy radzicie odpowiedzieć temu ludowi, który przemawiał do mnie takimi słowami: Ulżyj nam w jarzmie, które włożył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zaś, którzy razem z nim wzrastali, przemówili do niego tak: Temu ludowi, który przemawiał do ciebie, mówiąc: Twój ojciec nałożył na nas jarzmo, ty zaś ulżyj nam w tym jarzmie, odpowiesz: Mój mały palec jest grubszy niż biodra mego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dotąd mój ojciec nałożył na was jarzmo ciężkie, a ja dołożę do waszego jarzma. Mój ojciec karcił was biczami, ja zaś będę was karcił biczami z cierni.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tak jak powiedział król w słowach: Wróćcie do mnie trzeciego dnia, przyszedł Jeroboam i cały lud do Roboama.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król dał ludowi surową odpowiedź, gdyż nie poszedł za radą, którą dawali starsi.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więc do nich tak, jak radzili młodzieńcy: Mój ojciec obciążył was jarzmem, a ja dołożę do waszego jarzma. Mój ojciec karcił was biczami, ja zaś będę was karcił biczami z cierni.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więc nie wysłuchał ludu, a stało się to z woli Bożej, aby Pan spełnił swą groźbę, którą wypowiedział do Jeroboama, syna Nebata, przez Achiasza z Szilo.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cały Izrael zobaczył, że król go nie wysłuchał, wtedy lud tak odrzekł królowi: Cóż za wspólny dział mamy z Dawidem? Wszak nie mamy dziedzictwa z synem Jessego! Każdy do swego namiotu, Izraelu! Teraz, Dawidzie, pilnuj swego domu! I rzeczywiście Izrael poszedł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Roboam panował tylko nad tymi Izraelitami, którzy mieszkali w miastach Judy.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król Roboam wysłał Hadorama, który był nadzorcą robotników pracujących przymusowo, Izraelici ukamienowali go, tak iż umarł. Wobec tego król Roboam pośpiesznie wsiadł na rydwan i uciekł do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Izrael odpadł od rodu Dawida aż po dzień dzisiejszy.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przybywszy do Jerozolimy, zebrał potomków Judy i Beniamina, to jest sto osiemdziesiąt tysięcy wyborowych wojowników, aby wszcząć wojnę z Izraelem o przywrócenie władzy królewskiej Roboamowi.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słowo do Szemajasza, męża Bożego: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królowi judzkiemu, Roboamowi, synowi Salomona, i całemu Izraelowi w Judzie i Beniaminie: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wyruszajcie do walki z waszymi braćmi. Niech każdy wróci do swego domu, bo przeze Mnie zostało zrządzone to, co się stało. Posłuchali rozkazu Pańskiego i zawrócili z drogi przeciw Jeroboamowi.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osiadł w Jerozolimie i wybudował miasta warowne w Judzie.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także Betlejem, Etam, Tekoa,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Bet-Sur, Soko, Adullam,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Gat, Mareszę, Zif,</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Adoraim, Lakisz, Azekę,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Sorea, Ajjalon, Hebron; były to miasta warowne w Judzie i Beniaminie.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Wzmocniwszy twierdze, dał im dowódców oraz zapasy żywności, oliwy i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każdym takim mieście złożył tarcze i dzidy oraz bardzo je umocnił. Należały do niego tylko Juda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i lewici, którzy znajdowali się w całym Izraelu, garnęli się do niego ze wszystkich stron.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opuszczali swoje pastwiska i posiadłości, a szli do Judy, do Jerozolimy, ponieważ Jeroboam wraz z synami odsunął ich od kapłaństwa Pańskiego.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sobie ustanawiał kapłanów na wyżynach dla czczenia kozłów i cielców, które sporządził.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Przybywali więc do Jerozolimy za lewitami ze wszystkich pokoleń izraelskich ci, którzy oddawali swe serce szukaniu Pana, Boga Izraela, aby składać ofiary Panu, Bogu swych ojców.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trzy lata wzmocnili oni królestwo judzkie i wspierali Roboama, syna Salomona, albowiem przez trzy lata postępowali drogą Dawida i Salomona.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sobie Roboam za żonę Machalat, córkę Jerimota, syna Dawida, i Abihail, córkę Eliaba, syna Jessego.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Urodziła mu ona synów: Jeusza, Szemariasza i Zahama.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niej pojął Maakę, córkę Absaloma. Urodziła mu ona Abiasza i Attaja, Zizę i Szelomita.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zaś swoich żon i nałożnic, miał bowiem osiemnaście żon i sześćdziesiąt nałożnic, Roboam najbardziej ukochał Maakę, córkę Absaloma. Łącznie był on ojcem dwudziestu ośmiu synów i sześćdziesięciu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postawił Roboam syna Maaki, Abiasza, aby przewodził swoim braciom, jego bowiem zamierzał ustanowić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postąpił roztropnie, ponieważ rozesłał wszystkich swoich synów po ziemi Judy i Beniamina, do wszystkich warownych miast. Dał im wówczas mnóstwo żywności i postarał się dla nich o wiele żon.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utwierdziło i umocniło panowanie Roboama, porzucił on Prawo Pańskie, a z nim cały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[panowania] króla Roboama nadciągnął Sziszak, król egipski, przeciw Jerozolimie, albowiem okazali niewierność wobec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[Nadciągnął] z tysiącem dwustu rydwanami i z sześćdziesięciu tysiącami jeźdźców oraz niezliczonym tłumem ludzi, którzy z nim wyszli z Egiptu: z Libijczykami, Sukkijczykami i Kuszytami.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zdobył on warowne miasta Judy, i doszedł aż do Jerozolimy.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prorok Szemajasz udał się do Roboama i książąt judzkich, którzy się wycofali przed Sziszakiem do Jerozolimy, i rzekł im: Tak mówi Pan: Wy Mnie opuściliście i Ja także was opuszczam, [oddając] w ręce Sziszaka.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Upokorzyli się wtedy książęta Izraela wraz z królem i rzekli: Sprawiedliwy jest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ich pokorę, Pan skierował te słowa do Szemajasza: Ponieważ upokorzyli się, nie zniszczę ich, a ześlę niebawem ocalenie, i mego gniewu nie wyleję na Jerozolimę za pośrednictwem Sziszaka.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 się jednak jego sługami, aby poznali różnicę między służbą u Mnie a służbą królestwom [innych] ziem.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Nadciągnął więc król egipski, Sziszak, przeciw Jerozolimie i zabrał kosztowności domu Pańskiego oraz kosztowności pałacu królewskiego; wszystko to zabrał. Zabrał również złote tarcze, które sporządził Salomon.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król Roboam zamiast nich sporządził tarcze z brązu i powierzył je dowódcom straży pilnującej wejścia do pałacu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za każdym razem, kiedy król wchodził do świątyni Pańskiej, wchodziła straż, wnosiła je, a potem odnosiła do zbrojowni straży.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się upokorzył, odwrócił się od niego gniew Pana i nie zniszczył go całkowicie. Zresztą i w Judzie były rzeczy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się więc król Roboam w Jerozolimie i panował. Kiedy został królem, miał lat czterdzieści jeden, a siedemnaście lat panował w Jerozolimie, w mieście, które wybrał Pan ze wszystkich pokoleń izraelskich, aby tam umieścić swe Imię. Jego matka, Ammonitka, miała na imię Naama.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postępował źle, albowiem nie skłonił swego serca, aby szukać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czyż dzieje Roboama, od pierwszych do ostatnich, nie są opisane w Kronikach Proroka Szemajasza i ”Widzącego” Iddo, w porządku rodowodu,? Walki zaś Roboama z Jeroboamem trwały przez cały czas.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spoczął Roboam ze swoimi przodkami i został pochowany w Mieście Dawidowym, a syn jego, Abiasz, został w jego miejsce królem.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objął rządy w Judzie w osiemnastym roku [panowania] króla Jeroboama.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lata królował w Jerozolimie. Jego matka, córka Uriela z Gibea, miała na imię Maaka. Między Abiaszem a Jeroboamem trwała walka.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Wojnę rozpoczął Abiasz siłą czterystu tysięcy walecznych wojowników, wyborowych mężczyzn, Jeroboam zaś uszykował do walki osiemset tysięcy wyborowych mężczyzn, dzielnych wojowników.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wstąpił na szczyt góry Semaraim, położonej w górach Efraima, i rzekł: Słuchajcie mnie, Jeroboamie i cały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Pan, Bóg Izraela, dał panowanie nad Izraelem, i to na wieki, Dawidowi, jemu i jego potomkom na mocy nierozerwalnego przymierza?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powstał Jeroboam, syn Nebata, a sługa Salomona, syna Dawida, i zbuntował się przeciw swemu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potem u niego lekkomyślni mężowie, synowie Belialas, i sprzeciwili się synowi Salomona, Roboamowi, który był młodzieńcem bojaźliwego serca i dlatego im się nie oparł.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spiskujecie, aby oprzeć się panowaniu Pańskiemu [sprawowanemu] przez potomków Dawida, a jesteście licznym tłumem i macie ze sobą złote cielce, które wam, jako bogów, sporządził Jeroboam.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wy wygnaliście kapłanów Pańskich, synów Aarona, i lewitów, czyż to nie wy poczyniliście sobie kapłanów, jak u ludów krajów pogańskich? Każdy, kto przychodzi z młodym cielcem i siedmioma baranami, aby go wprowadzono w czynności kapłańskie, staje się kapłanem tego, który nie jest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nas Pan jest naszym Bogiem i nie porzuciliśmy Go. Kapłani na usługach Pana są potomkami Aarona, a także spełniają swe czynności lewici.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ranka i wieczora składają Panu całopalne ofiary, wonne kadzidła, [troszczą się o] chleby pokładne na czystym stole, o złoty świecznik i jego lampy, aby płonęły co wieczór, albowiem my przestrzegamy zarządzeń Pana, Boga naszego, wy zaś opuściliście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nami na czele Bóg i Jego kapłani oraz trąby, aby grzmiały przeciwko wam, Izraelici. Nie walczcie z Panem, Bogiem waszych ojców, albowiem nie powiedzie się wam.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Jeroboam rozkazał zasadzce zejść na tyły i w ten sposób sam znalazł się wobec Judy, a zasadzka na tyłach.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się wówczas Juda, a oto czekała go walka i z przodu, i z tyłu. Zawołali zatem do Pana, a kapłani zadęli w trąby.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z Judy podnieśli okrzyk bojowy i gdy oni krzyczeli, Bóg pobił Jeroboama i całego Izraela przed obliczem Abiasza i pokolenia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Uciekli potem Izraelici przed Judą, a Bóg oddał ich w ręce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Pobili ich wtedy Abiasz i jego lud oraz zadali wielką klęskę, tak że padło wówczas z Izraela śmiertelnie rannych pięćset tysięcy mężów wyborowych.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Upokorzeni więc zostali Izraelici, natomiast silni się stali wówczas potomkowie Judy, ponieważ oparli się na Panu, Bogu swych ojców.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ścigał Jeroboama i zabrał mu miasta: Betel z miejscowościami przynależnymi, Jeszanę z miejscowościami przynależnymi i Efron z miejscowościami przynależnymi.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życia Abiasza Jeroboam nie mógł już powrócić do sił; potem poraził go Pan, toteż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Wzmocnił się więc Abiasz. Wziął on sobie czternaście żon i miał z nich dwudziestu dwóch synów i szesnaście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Abiasza oraz wszystkie jego czyny i słowa opisane są w opowiadaniu proroka Iddo.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następnie Abiasz ze swoimi przodkami i pochowano go w Mieście Dawidowym. Jego syn, Asa, został w jego miejsce królem. Za jego dni spokój w kraju panował przez dziesięć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czynił to, co jest dobre i słuszne w oczach Pana, Boga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ołtarze cudzych bogów i wyżyny, pokruszył stele, wyciął aszery.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mieszkańcom Judy, by szukali Pana, Boga swych ojców, i wypełniali prawo oraz przykazania.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Zniósł we wszystkich miastach Judy wyżyny i stele słoneczne. Jego królestwo zaznawało pokoju w jego czasach.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też miasta warowne w Judzie, ponieważ kraj był spokojny, i nie prowadził wojny w owych latach, Pan bowiem udzielił mu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do mieszkańców Judy: Odbudujmy te miasta i otoczmy murem, opatrzmy wieżami, bramami, zaworami, dopóki jeszcze kraj jest w naszym władaniu. Ponieważ szukaliśmy Pana, Boga naszego, On także szukał nas i udzielił nam zewsząd pokoju. Budowali zatem i wiodło się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miał trzysta tysięcy wojska z Judy, noszących tarcze i dzidy. Z pokolenia Beniamina uzbrojonych w tarcze i łuki dwieście osiemdziesiąt tysięcy, a wszyscy byli dzielnymi wojownikami.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przeciw nim Zerach Kuszyta w sile miliona żołnierzy i trzystu rydwanów i doszedł aż do Mareszy.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niemu wystąpił Asa. Stanęli do walki w Dolinie Sefaty, w pobliżu Mareszy.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wezwał Asa Pana, Boga swego, i rzekł: Panie, nie ma Tobie równego, by przyjść z pomocą [w walce] między potężnym a pozbawionym siły. Wesprzyj nas, Panie, Boże nasz, bo Tobie ufamy i w Twoim imieniu wystąpiliśmy przeciwko temu mnóstwu. Panie, Ty jesteś naszym Bogiem. Nie daj się zwyciężyć nikomu!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Pobił więc Pan Kuszytów wobec Asy i wobec Judy, wskutek czego Kuszyci uciekli.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zaś i lud, który z nim był, ścigali ich aż do Geraru. Kuszytów padło wtedy tylu, że nie ostał się nikt przy życiu, albowiem zostali starci w obliczu Pana i w obliczu Jego wojska. Zdobyto bardzo wielki łup.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 też wszystkie miasta otaczające Gerar, ich [mieszkańców] ogarnął bowiem bardzo wielki strach, tak iż mogli złupić je wszystkie. A łup w nich był wielki.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Uderzyli także na zagrody bydła, uprowadzając mnóstwo drobnego bydła i wielbłądów, a potem wrócili do Jerozolimy.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Boży spoczął na Azariaszu, synu Odeda.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on naprzeciw Asie i rzekł mu: Posłuchajcie mnie, Aso i wszyscy z Judy i Beniamina! Pan jest z wami, gdy wy jesteście z Nim. Jeśli Go będziecie szukać, pozwoli wam się znaleźć, a jeśli Go opuścicie i On was opuści.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długi czas był Izrael bez Boga prawdziwego i bez kapłana nauczyciela, i bez Prawa.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 się wówczas w swej udręce ku Panu, Bogu Izraela. Szukał Go, a On dał mu się odnaleźć.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to czasach nie było pokoju dla wychodzącego i wracającego, albowiem zawisł wielki niepokój nad wszystkimi mieszkańcami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powstał przeciw narodowi, miasto przeciw miastu, albowiem Bóg przez różne uciski dopuszczał na nich to zamieszanie.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bądźcie mocni i nie opuszczajcie rąk, bo będzie zapłata za wasze czyny.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Asa usłyszał te słowa i to proroctwo proroka Odda, nabrał otuchy i usunął bożki z całej ziemi Judy i Beniamina, a także z miast, które zdobył w górach Efraima, i odnowił ołtarz Pański, który znajdował się przed przedsionkiem Pańskim.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potem wszystkich z Judy i Beniamina oraz wszystkich z Efraima, Manassesa i Symeona, przebywających z nimi, bo przeszli oni w wielkiej liczbie z Izraela do niego, widząc, że ich Bóg, Jahwe, był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więc w Jerozolimie w trzecim miesiącu piętnastego roku panowania Asy.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ofiarowali Panu z łupu, jaki przyprowadzili, siedemset sztuk większego i siedem tysięcy drobnego bydła.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Zobowiązali się przymierzem szukać Pana, Boga ich ojców, z całego serca i z całej duszy.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skazany na śmierć każdy, kto by - mały czy wielki, mężczyzna czy kobieta - nie szukał Pana, Boga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Przysięgli więc wobec Pana donośnie, wśród okrzyków radości i dźwięków trąb i 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z Judy cieszyli się z tej przysięgi. A ponieważ z całego serca przysięgali sobie i pełni ochoty szukali Go, Pan pozwolił im znaleźć pokój na wszystkich granicach.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Asa nawet swą matkę, Maakę, pozbawił godności [królowej] za to, że kazała sporządzić bożka ku czci Aszery. Asa ściął tego bożka, porąbał i spalił nad potokiem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choć nie usunięto wyżyn z Izraela, jednak serce Asy w ciągu całego życia jego pozostało szczere.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świątyni Bożej złożył sprzęty poświęcone na ofiarę przez swojego ojca i przez siebie: srebro, złoto oraz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Wojny zaś nie było aż do trzydziestego piątego roku panowania Asy.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szóstym roku panowania Asy powstał przeciw Judzie Basza, król Izraela. Zaczął umacniać on Rama, aby zamknąć królowi judzkiemu, Asie, drogę wyjścia i wejścia.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Asa wziął srebro i złoto ze skarbców świątyni Pańskiej i pałacu królewskiego i posłał je przebywającemu w Damaszku królowi Aramu, Ben-Hadadowi, z tymi słowami: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 przymierze między mną a tobą, jak było między moim ojcem a twoim. Oto posyłam ci srebro i złoto. Wyrusz i zerwij swoje przymierze z Baszą, królem Izraela, a wtedy odstąpi ode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Ben-Hadad posłuchał króla Asy i posłał dowódców swego wojska na miasta izraelskie. Napadli oni na Ijjon, Dan i Abel-Maim oraz na wszystkie miasta spichlerzy Neftalego.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tylko Basza dowiedział się o tym, zaniechał umacniania Rama i wstrzymał swoje prace.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Asa zgromadził całego Judę, aby zabrali z Rama kamienie i drewno, z którego poprzednio budował Basza, i użył je do umocnienia nimi Geba i Mispa.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przyszedł do Asy, króla Judy, ”Widzący” Chanani i rzekł do niego: Ponieważ oparłeś się na królu Aramu, a nie na Panu, Bogu twoim, dlatego wymknie się z twojej ręki wojsko króla aramejskiego.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Kuszyci i Libijczycy nie byli wielką potęgą dzięki rydwanom i bardzo licznym jeźdźcom? A jednak, gdy się oparłeś na Panu, oddał ich w twoje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oczy Pana obiegają całą ziemię, by wspierać tych, którzy mają wobec Niego serce szczere. Postąpiłeś nierozsądnie tym razem, dlatego odtąd będziesz miał walki.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wtedy Asa na ”Widzącego” i wtrącił go do więzienia, ponieważ jego słowa doprowadziły go do gniewu. Uciskał też Asa w tym czasie niektórych z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Początkowe zaś i późniejsze dzieje Asy zapisane są wszystkie w Księdze Królów Judy i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dziewiątym roku swego panowania rozchorował się Asa na nogi i cierpiał bardzo, jednakże nawet w swej chorobie szukał nie Pana, lecz lekarzy.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następnie Asa ze swymi przodkami, a zmarł w czterdziestym pierwszym roku swego panowania.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Pochowano go potem w grobie, który wykuł sobie w Mieście Dawidowym. Złożono go na łożu wypełnionym pachnidłami i maściami, przygotowanymi według sztuki aptekarskiej, i spalono mu bardzo wiele kadzidła.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Jozafat, został w jego miejsce królem i umocnił się przeciwko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wojsko we wszystkich warownych miastach Judy i wyznaczył zarządców w ziemi judzkiej oraz w miastach Efraima, które zdobył jego ojciec, Asa.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był z Jozafatem, ponieważ postępował on takimi drogami, jak na początku jego ojciec, i Baalów nie szukał,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szukał Boga swoich ojców i postępował zgodnie z Jego przykazaniami. Występków Izraela nie naśladował.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więc Pan władzę królewską w jego ręku. Wszyscy z Judy oddawali Jozafatowi daninę, tak że posiadał obfitość bogactwa i wielką sławę.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jego umocniło się na drogach Pańskich, nadal więc usuwał wyżyny i aszery z Judy.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swego panowania posłał swoich dowódców: Ben-Chaila i Obadiasza, Zachariasza, Netaneela i Mikajasza, aby pouczali miasta judzkie.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nimi zaś lewitów: Szemajasza i Netaniasza, Zebadiasza i Asahela, Szemiramota i Jonatana, Adoniasza, Tobiasza i Tob-Adoniasza, a z nimi kapłanów Eliszamę i Jorama.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Nauczali oni w Judzie, a mieli ze sobą księgę Prawa Pańskiego i obchodzili wszystkie miasta Judy, pouczając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bojaźń Pańska ogarnęła wszystkie królestwa graniczące z Judą, wskutek czego nie odważyły się walczyć z Jozafatem.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od Filistynów przynoszono Jozafatowi dary i daniny w srebrze, a Arabowie przyprowadzali mu drobne bydło, siedem tysięcy siedemset baranów i siedem tysięcy siedemset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doszedł Jozafat do szczytu swej wielkości. Zbudował on w ziemi Judy zamki warowne i miasta spichlerzy.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wiele sił roboczych w miastach judzkich i załogę dzielnych wojowników w Jerozolimie.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spis według ich szczepów. W Judzie tysiącznikami byli: dowódca Adna, a z nim trzysta tysięcy dzielnych wojowników,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jego zaś boku dowódca Jochanan, a z nim dwieście osiemdziesiąt tysięcy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jego boku - Amazjasz, syn Zikriego, ochotnik w służbie Pańskiej, a z nim dwieście tysięcy dzielnych wojowników.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Beniamina zaś dzielny wojownik Eliada, a z nim dwieście tysięcy łuczników i tarczowników.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przybocznym był Jozabad, a z nim sto osiemdziesiąt tysięcy uzbrojonych ludzi.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służyli królowi, z wyjątkiem tych, których król rozmieścił w warownych miastach po całej ziemi Judy.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stał się bardzo bogaty i sławny, a spowinowacił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kilku latach udał się do Achaba do Samarii. Achab zabił wtedy dla niego i dla ludzi, którzy z nim byli, dużo drobnego i większego bydła, i tak skłonił go, aby poszedł z nim przeciw Ramot w Gileadzie.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zwrócił się Achab, król izraelski, do króla judzkiego, Jozafata: Czy pójdziesz ze mną przeciw Ramot w Gileadzie? On odpowiedział mu: Ja tak, jak i ty, lud mój, jak i twój lud [będziemy] z tobą na wojnie.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Jozafat rzekł królowi izraelskiemu: Najpierw zapytaj, proszę, o słowo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zgromadził więc czterystu proroków i rzekł do nich: Czy powinienem wyruszyć na wojnę o Ramot w Gileadzie, czy też powinienem tego zaniechać? A oni odpowiedzieli: Wyruszaj, a Bóg je odda w ręce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Jozafat rzekł: Czy nie ma tu jeszcze jakiegoś proroka Pańskiego, abyśmy przez niego mogli zapytać?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król izraelski któregoś dworzanina i rzekł: Pośpiesz się po Micheasza, syna Jimli!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i Jozafat, król judzki, ubrani w okazałe szaty siedzieli na swoich tronach. Siedzieli na placu u wejścia do bramy Samarii, a przed nimi prorokowali wszyscy prorocy.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 syn Kenaany, sporządził sobie rogi żelazne i powiedział: Tak mówi Pan: Nimi będziesz bódł Aram, aż do ich wytępienia.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prorocy podobnie prorokowali, mówiąc: Idź na Ramot w Gileadzie i zwyciężaj, Pan je odda w ręce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posłaniec, który poszedł zawołać Micheasza, powiedział mu tak: Oto przepowiednie proroków są jednakowo pomyślne dla króla. Niechże więc twoja przepowiednia będzie taka, jak każdego z nich, żebyś zapowiedział powodzenie.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Micheasz odrzekł: Na życie Pana! Na pewno będę mówił to, co powie mój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przed króla. Wtedy król się odezwał do niego: Micheaszu, czy powinniśmy wyruszyć na wojnę przeciw Ramot w Gileadzie, czy też powinniśmy tego zaniechać? Wtedy do niego przemówił: Wyruszcie, a zwyciężycie. Będą oni oddani w wasze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mu powiedział: Ile razy mam cię zaklinać, żebyś mi mówił tylko prawdę w imię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on rzekł: Ujrzałem całego Izraela rozproszonego po górach, jak owce bez pasterza. Pan rzekł: Nie mają swego pana. Niech wróci każdy w pokoju do swego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zwrócił się do Jozafata: Czyż ci nie powiedziałem? Nie prorokuje mi pomyślności, tylko nieszczęścia!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Tamten zaś mówił dalej: Dlatego słuchajcie wyroku Pańskiego. Ujrzałem Pana siedzącego na swym tronie, a po Jego prawej i lewej stronie stały przy Nim wszystkie zastępy niebieskie.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rzekł: Kto zwiedzie Achaba, króla izraelskiego, aby poszedł i poległ w Ramot w Gileadzie? Gdy zaś jeden mówił tak, a drugi mówił inaczej,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 pewien duch i stanąwszy przed Panem, powiedział: Ja go zwiodę. Wtedy Pan rzekł do niego: Jak? On zaś odrzekł: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Wyjdę i stanę się duchem kłamstwa w ustach wszystkich jego proroków. Wówczas [Pan] rzekł: Możesz zwieść i to ci się uda. Idź i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teraz Pan włożył ducha kłamstwa w usta tych twoich proroków. Pan bowiem zawyrokował twoją zgubę.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Sedecjasz, syn Kenaany, podszedł i uderzył Micheasza w policzek, mówiąc: Którędy to duch Pański przeszedł ode mnie, aby mówić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odrzekł: Oto ty sam to zobaczysz tego dnia, kiedy będziesz przechodził z kryjówki do kryjówki, aby się schować.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zaś rozkazał: Weźcie Micheasza i zaprowadźcie go z powrotem do Amona, dowódcy miasta, i do syna królewskiego, Joasza,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powiedzcie: Tak rzekł król: Wtrąćcie go do więzienia i żywcie chlebem i wodą jak najskąpiej, aż do mego powrotu w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Micheasz powiedział: Gdybyś miał powrócić w pokoju, znaczyłoby to, że Pan nie mówił przeze mnie. I dodał: Słuchajcie wszystkie narody!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izraelski i Jozafat, król judzki, wyruszyli na Ramot w Gileadzie.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król izraelski powiedział Jozafatowi: Zanim pójdę w bój, przebiorę się. Ty zaś wdziej swoje szaty. Następnie król izraelski przebrał się i dopiero wtedy przystąpili do walki.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Aramu wydał taki rozkaz dowódcom swoich rydwanów: Nie walczcie ani z małym, ani z wielkim, lecz tylko z samym królem izraelskim!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kiedy dowódcy rydwanów zobaczyli Jozafata, powiedzieli: Ten jest królem izraelskim! Wtedy otoczyli go, aby z nim walczyć. Wówczas Jozafat wydał okrzyk bojowy. Pomógł mu Pan, odciągając ich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spostrzegli, że nie on jest królem izraelskim, zawrócili od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człowiek naciągnął łuk i przypadkiem ugodził króla izraelskiego między pas a pancerz. Powiedział więc [król] woźnicy: Zawróć i wywieź mnie z pola walki, bo zostałem zraniony.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rozgorzała walka, a król izraelski trzymał się, stojąc na rydwanie, naprzeciw Aramejczyków aż do wieczora, a zmarł o zachodzie słońca.</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judzki, Jozafat, zdrów i cały wracał do Jerozolimy, do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wyszedł na jego spotkanie ”Widzący” Jehu, syn Chananiego, i rzekł do króla Jozafata: Czy musisz wspomagać bezbożnego i miłować wrogów Pana? Przez to właśnie [wisi] nad tobą gniew Pański.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znaleziono także u ciebie dobre czyny, usunąłeś bowiem aszery z tej ziemi, a sercem skłoniłeś się do szukania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 więc Jozafat w Jerozolimie. A później wyszedł do ludu, od Beer-Szeby aż do gór Efraima, i nawracał lud do Pana, Boga 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mianowicie ustanowił sędziów w kraju, w każdym warownym mieście Judy.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przemówił do sędziów: Baczcie na to, co czynicie, bo nie dla człowieka sądzicie, lecz dla Pana. On jest przy was, gdy sądzicie.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niech wami owładnie bojaźń Pańska. Baczcie więc, co czynicie, nie ma bowiem u Pana, Boga naszego, niesprawiedliwości, stronniczości ani przekupstwa.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w Jerozolimie ustanowił Jozafat sędziów spośród lewitów i kapłanów oraz naczelników rodów dla Izraela, aby sądzili w imię Pańskie zatargi i sprzeczki mieszkańców Jerozolimy.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 rozkaz im dał: Tak macie postępować: w bojaźni Pańskiej, w prawdzie i w szczerości serca.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wszelkiej sprawie, jaka do was dojdzie od waszych braci, którzy mieszkają w waszych miastach, czy to będzie sprawa zabójstwa, czy to sprawa rozróżnienia między prawem a poleceniem, między postanowieniem a nakazem, pouczajcie ich, aby nie grzeszyli przeciw Panu i aby gniew Jego nie ciążył nad wami i nad waszymi braćmi.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kapłan Amariasz będzie naczelnikiem nad wami w każdej sprawie Pańskiej, książę zaś pokolenia Judy, Zebadiasz, syn Izmaela, w każdej sprawie królewskiej, a lewici będą wam służyć za pisarzy. Bądźcie dzielni i działajcie, a Pan poszczęści dobremu.</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Moabici i Ammonici, a z nimi część spośród Meunitów, wtargnęli, aby walczyć przeciw Jozafatowi.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Przyniesiono wówczas Jozafatowi wiadomość następującą: Powstało przeciw tobie z drugiej strony morza, z Edomu, wielkie wojsko i jest już teraz w Chaseson-Tamar, to jest w Engaddi.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Przerażony Jozafat zwrócił się o pomoc do Pana. Ogłosił też post w całej ziemi judzkiej.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mieszkańcy Judy, aby prosić Pana o pomoc. Przybyli zaś z każdego miasta Judy, aby błagać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wówczas Jozafat pośrodku zgromadzenia ludu z Judy i z Jerozolimy w świątyni, przed nowym dziedzińcem,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naszych ojców, czy to nie Ty jesteś Bogiem w niebie i czyż nie Ty rządzisz w każdym królestwie pogan? W Twoim to ręku jest siła i moc. Nie ma takiego, który by z Tobą mógł się mierzyć.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Ty, Boże nasz, wygnałeś mieszkańców tej ziemi przed Twoim ludem, Izraelem, i dałeś ją na wieki potomstwu Abrahama, Twego przyjaciela?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Zamieszkali w niej i zbudowali w niej świątynię dla Twego imienia,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spadnie na nas nieszczęście, miecz karzący, zaraza albo głód, staniemy przed tą świątynią i przed Tobą, ponieważ w tej świątyni przebywa Twoje imię, i będziemy wołać do Ciebie w naszym ucisku, a wtedy Ty wysłuchasz nas i ocalisz.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Ammonici, Moabici oraz mieszkańcy góry Seir, do których nie dałeś Izraelowi wejść podczas wędrówki z ziemi egipskiej, tak iż ominęli ich i nie zniszczyli,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nam odpłacają: wkraczają do nas, aby nas wypędzić z Twego dziedzictwa, które dałeś nam w posiadanie.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wówczas przed Panem wszyscy mieszkańcy Judy, także ich małe dzieci, ich kobiety i synowie.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zgromadzenia duch Pański spoczął na Jachazjelu, synu Zachariasza, syna Benajasza, syna Jejela, syna Mattaniasza - lewicie spośród potomków Asafa.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on: Wszyscy mieszkańcy Judy i Jerozolimy, i ty, królu Jozafacie, słuchajcie uważnie! Tak do was mówi Pan: Nie bójcie się i nie lękajcie tego wielkiego mnóstwa, albowiem nie wy będziecie walczyć, lecz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zejdźcie przeciwko nim! Oto wstępować będą na wzgórze Sis, a znajdziecie ich na krańcu doliny przed pustynią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będziecie tam walczyć. Jednakże stawcie się, zajmijcie stanowisko, a zobaczycie ocalenie dla was od Pana, o Judo i Jerozolimo! Nie bójcie się i nie lękajcie! Jutro wyruszcie im na spotkanie, a Pan będzie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więc upadł na kolana twarzą ku ziemi i wszyscy mieszkańcy Judy i Jerozolimy padli przed Panem, aby Go uczcić.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lewici spośród synów Kehatytów i Korachitów poczęli wielbić Pana, Boga Izraela, bardzo donośnym głosem.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Wczesnym rankiem powstali i ruszyli ku pustyni Tekoa. Gdy ruszali, stanął Jozafat i rzekł: Mieszkańcy Judy i Jerozolimy, posłuchajcie mnie: Zaufajcie Panu, Bogu waszemu, a ostaniecie się, zaufajcie Jego prorokom, a będzie wam się wiodło.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poradziwszy się ludu, ustanowił śpiewaków dla Pana, by idąc w świętych szatach przed zbrojnymi, wysławiali Go, śpiewając: Wysławiajcie Pana, bo Jego łaska na wieki.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kiedy rozpoczęli wznosić okrzyki radości i uwielbienia, Pan urządził zasadzkę na Ammonitów, Moabitów i mieszkańców góry Seir, nadciągających przeciw Judzie, tak iż się wzajemnie pobili.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wówczas Ammonici i Moabici przeciwko mieszkańcom góry Seir, aby ich obłożyć klątwą i wytępić. Gdy zaś skończyli z mieszkańcami Seiru, jedni drugim dopomagali do zguby.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mieszkańcy Judy doszli do wzgórza, [skąd widać już] pustynię, i zwrócili się w stronę tego mnóstwa, a oto trupy leżały na ziemi: nikt nie uszedł z życiem.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 więc Jozafat i jego lud, aby pobrać z nich łupy. Znaleźli wtedy przy nich mnóstwo zdobyczy: bydła, dobytku, szat i kosztownych naczyń. Zdobyli takie łupy, iż nie mogli tego udźwignąć. Trzy dni im zeszły na zbieraniu łupu, był on bowiem wielki.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zaś dniu zebrali się w Dolinie Beraka, tam bowiem błogosławili Pana, dlatego miejsce to nazwali Doliną Beraka.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wszyscy mężowie z Judy i Jerozolimy, z Jozafatem na czele, wrócili do Jerozolimy pełni radości, bo Pan uradował ich, uwalniając od nieprzyjaciół.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Wkroczyli do Jerozolimy, kierując się ku świątyni Pańskiej, grając na harfach, cytrach i trąbach.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 strach Boży na wszystkie królestwa i kraje, skoro usłyszano, że Pan walczył z wrogami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Odpoczęło potem królestwo Jozafata i Pan otoczył je zewsząd pokojem.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więc panował w Judzie. W chwili objęcia rządów miał trzydzieści pięć lat i panował w Jerozolimie dwadzieścia pięć lat. Jego matka, córka Szilchiego, miała na imię Azuba.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on drogą swego ojca, Asy, i nie zboczył z niej, starając się czynić to, co jest słuszne w oczach Pańskich.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wyżyn nie usunięto, a lud jeszcze nie zwrócił serca ku Bogu swych przodków.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czyny Jozafata, od pierwszych do ostatnich, zapisane są w dziejach Jehu, syna Chananiego, i włączone do Księgi Królów Izraela.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judzki, Jozafat, sprzymierzył się potem z królem izraelskim, Ochozjaszem, który źle postępował.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Związał się z nim, aby budować okręty udające się do Tarszisz. Budowali wówczas okręty w Esjon-Geber.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Prorokował potem Eliezer, syn Dodawiasza z Mareszy, przeciwko Jozafatowi, mówiąc: Ponieważ sprzymierzyłeś się z Ochozjaszem, zburzy Pan twoje dzieło. I rozbiły się okręty, toteż poniechano wyprawy do Tarszisz.</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spoczął ze swoimi przodkami i został pochowany przy swoich przodkach w Mieście Dawidowym, a jego syn, Joram, został w jego miejsce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braci, synów Jozafata: Azariasza, Jechiela, Zachariasza, Azariasza, Mikaela i Szefatiasza. Wszyscy byli synami Jozafata,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Obdzielił ich ojciec bogato darami: srebrem, złotem oraz kosztownościami, a także warownymi miastami Judy. Władzę królewską jednak oddał Joramowi, ponieważ on był pierworodny.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Joram więc wziął we władanie królestwo swego ojca i umocniwszy się, pozabijał mieczem wszystkich swoich braci oraz niektórych książąt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Joram miał trzydzieści dwa lata w chwili objęcia rządów i panował osiem lat w Jerozolimie.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Kroczył on drogą królów izraelskich, podobnie jak czynił dom Achaba, ponieważ córka Achaba była jego żoną. Czynił on to, co jest złe w oczach Pańskich.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Pan nie chciał zniszczyć domu Dawida ze względu na przymierze, które z nim zawarł, gdy mu obiecał, iż da mu przed sobą płomyk na zawsze.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to czasów Edom wyrwał się spod władzy Judy i wybrał sobie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Joram wraz ze swoimi dowódcami i ze wszystkimi rydwanami przekroczył granicę. Kiedy powstał w nocy, przebił się przez Edomitów, którzy go otaczali, wraz z dowódcami rydwanów.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się Edom spod władzy Judy aż po dziś dzień. W tym samym czasie wyrwała się także Libna spod jego władzy, ponieważ opuścił on Pana, Boga swych ojców.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ustanowił wyżyny na górach judzkich i doprowadził do wiarołomstwa mieszkańców Jerozolimy, wiodąc Judę na złą drogę.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Przyszło potem do niego pismo od proroka Eliasza tej treści: Tak mówi Pan, Bóg twego praojca, Dawida: Ponieważ nie postępowałeś drogami swego ojca, Jozafata, ani drogami Asy, króla judzkiego,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postępowałeś drogą królów izraelskich i doprowadziłeś Judę oraz mieszkańców Jerozolimy do wiarołomstwa, jak wiarołomny był dom Achaba, ponadto wymordowałeś swoich braci i rodzinę swego ojca, lepszych od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uderzy w ciebie wielką klęską, jakiej dozna twój naród, twoi synowie, twoje żony i cały twój majątek.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zaś samego dotknie ciężkimi chorobami, chorobą wnętrzności. W końcu z powodu tej choroby w ciągu dwu lat wyjdą ci wnętrzności.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Poruszył też Pan przeciw Joramowi wrogiego ducha Filistynów i Arabów, którzy mieszkali obok Kuszytów.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Wkroczyli więc do Judy, zniszczyli ją, zabierając cały majątek, jaki znalazł się w pałacu króla, ponadto uprowadzili jego synów i żony, tak iż nie został mu żaden inny syn poza Joachazem, najmłodszym z jego synów.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wszystkim dotknął go Pan nieuleczalną chorobą wnętrzności,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trwała dwa lata, aż w końcu drugiego roku, gdy nadeszła ostatnia chwila, wyszły mu wnętrzności na skutek choroby i zmarł wśród dokuczliwych boleści. A lud jego nie palił mu kadzidła, jak palił jego przodkom.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miał on trzydzieści dwa lata, a osiem lat panował w Jerozolimie. Odszedł tak, iż nikt go nie żałował. Pochowano go w Mieście Dawidowym, ale nie w grobach królewskich.</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miejsce mieszkańcy Jerozolimy obrali królem najmłodszego jego syna, Ochozjasza, wszystkich bowiem starszych braci wymordowała zgraja, która z Arabami weszła do obozu. Został więc królem Ochozjasz, syn Jorama,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Ochozjasz miał dwadzieścia dwa lata i panował jeden rok w Jerozolimie. Jego matka, córka Omriego, miała na imię Atalia.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on kroczył drogami rodu Achaba, albowiem matka jego dawała mu złe rady.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Pańskich, tak jak dom Achaba, ponieważ oni to na jego zgubę byli mu doradcami po śmierci jego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za ich radą, wyruszył z Joramem, synem Achaba, królem izraelskim, do walki przeciw Chazaelowi, królowi Aramu, do Ramot w Gileadzies. Aramejczycy zranili Jorama.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Wycofał się więc, aby się leczyć w Jizreel, albowiem miał rany, które zadali mu w Harama, kiedy wojował z Chazaelem, królem Aramu. Ochozjasz, syn Jorama, króla judzkiego, przybył do Jizreel odwiedzić Jorama, syna Achaba, który był chory.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Bóg zrządził, że Ochozjasz wybrał się z odwiedzinami do Jorama na swoją zgubę. Kiedy bowiem przybył, wyruszył z Joramem na spotkanie Jehu, syna Nimsziego, którego namaścił Pan po to, by zniszczył dom Achaba.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Jehu rozprawiał się z domem Achaba, znalazł dowódców judzkich i synów braci Ochozjasza, którzy byli w jego służbie, i zabił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Szukano potem Ochozjasza i schwytano go, gdy ukrywał się w Samarii. Zaprowadzono go wtedy do Jehu, który go skazał na śmierć. Pochowano go, mówiąc: Jest on synem Jozafata, który szukał Pana z całego swego serca. Nie było wtedy w domu Ochozjasza nikogo, kto by miał dość siły do panowania.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Atalia, matka Ochozjasza, dowiedziała się, że syn jej umarł, wzięła się do wytępienia całego potomstwa królewskiego domu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Joszeba, córka króla, zabrała Joasza, syna Ochozjasza, i wyniósłszy go potajemnie spośród mordowanych synów królewskich, skryła go razem z jego mamką w pokoju sypialnym. Tak to ukrywała go Joszeba, córka króla Jorama, a żona kapłana Jojady - była ona przecież siostrą Ochozjasza - przed Atalią, tak iż ona go nie zgładziła.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Przebywał więc z nimi przez sześć lat ukryty w domu Bożym, podczas gdy Atalia rządziła w kraju.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roku Jojada nabrał otuchy i wciągnął do spisku setników: Azariasza, syna Jerochama; Izmaela, syna Jochanana; Azariasza, syna Obeda; Maasejasza, syna Adajasza, i Elisafata, syna Zikriego.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Obeszli oni ziemię Judy i zebrali lewitów ze wszystkich miast judzkich oraz naczelników rodów izraelskich, a potem przyszli do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to zgromadzenie zawarło układ z królem w domu Bożym. Wtedy rzekł im [Jojada]: Oto syn króla. Niech króluje, jak zapowiedział Pan o potomkach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rozkaz, który macie wykonać. Trzecia część z was: kapłanów, lewitów i podejmujących służbę w szabat, niech stanie na straży progów;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trzecia przy pałacu królewskim, a jedna trzecia przy Bramie Fundamentów, cały zaś lud na dziedzińcach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wejdzie nikt do domu Pańskiego, z wyjątkiem kapłanów i usługujących lewitów. Oni mogą wejść, albowiem są poświęceni, a cały lud niech strzeże Bożych zarządzeń.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lewici otoczą króla w krąg, każdy z bronią w ręku. A kto by chciał wejść do świątyni, niech zginie! Bądźcie przy królu, dokądkolwiek się 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więc i wszyscy z Judy wykonali wszystko tak, jak im rozkazał kapłan Jojada. Każdy wziął swoich ludzi, zarówno tych, co podejmują służbę w szabat, jak tych, co w szabat z niej schodzą, albowiem kapłan Jojada nie zwolnił zmian do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zaś Jojada wręczył setnikom włócznie, tarcze i puklerze króla Dawida, które były w domu Bożym.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rozstawił cały lud z bronią w ręku dokoła króla wzdłuż świątyni, od węgła południowego aż do węgła północnego, przed ołtarzem i świątynią.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wyprowadzono syna króla i włożono na niego diadem i wręczono świadectwo; ustanowiono go królem. Namaścili go: Jojada i jego synowie. Wołano też: Niech żyje król!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Atalia, słysząc wrzawę ludu cisnącego się i wysławiającego króla, udała się do ludu, do domu Pańskiego.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Spojrzała, a oto król stoi przy kolumnie u wejścia, a dowódcy i trąby naokoło króla; cała ludność kraju raduje się i dmie w trąby, śpiewacy z instrumentami muzycznymi prowadzą śpiewy pochwalne. Atalia więc rozdarła szaty i zawołała: Spisek, spisek!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Jojada wydał rozkaz setnikom dowodzącym wojskiem, mówiąc im: Wyprowadźcie ją ze świątyni poza szeregi, a gdyby ktoś za nią szedł, niech zginie od miecza! Kapłan bowiem mówił: Nie zabijajcie jej w domu Pańskim!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Pochwycono ją, gdy dochodziła do wejścia do pałacu królewskiego przy Bramie Końskiej, i tam ją zabito.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Jojada zawarł przymierze między Panem a całym ludem i królem, aby byli ludem Pańskim.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cała ludność kraju ruszyła na świątynię Baala i zburzyła ją. Ołtarze jego i posągi potłuczono, a Mattana, kapłana Baala, zabito przed ołtarzami.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Jojada ustanowił straż dla domu Pańskiego z kapłanów i lewitów, których Dawid podzielił na zmiany w domu Pańskim, aby składali Panu całopalenia, jak napisano w Prawie Mojżeszowym, wśród wesela i śpiewów, według rozporządzeń Dawidowych.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odźwiernych przy bramach domu Pańskiego, aby przypadkiem nie wszedł tam ktoś nieczysty.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setników, możnych, rządców ludu oraz całą ludność kraju i wyprowadził króla ze świątyni. Potem wkroczyli przez Bramę Wyższą do pałacu królewskiego i posadzili króla na tronie królewskim.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kraju radował się, a miasto zażywało spokoju. Atalię zaś zabito mieczem.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Joasz miał siedem lat i panował czterdzieści lat w Jerozolimie. Matka jego miała na imię Sibia z Beer-Szeby.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czynił to, co było słuszne w oczach Pańskich, przez wszystkie dni życia kapłana Jojady.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Jojada dobrał mu dwie żony, tak iż miał on synów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powstał w sercu Joasza zamiar, aby odnowić dom Pański.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więc kapłanów i lewitów i rozkazał im: Idźcie do miast Judy i zbierajcie od całego Izraela pieniądze na coroczne odnawianie domu waszego Boga. Pośpieszcie się z tą sprawą! Lewici jednak się nie śpieszyli.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więc przywołał ich zwierzchnika, Jojadę, i rzekł mu: Dlaczego nie domagałeś się od lewitów, aby przynieśli z Judy i z Jerozolimy podatek, który Mojżesz, sługa Pański, nałożył na całą społeczność Izraela na rzecz Namiotu Świadectwa?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Bezbożna bowiem Atalia i jej synowie włamali się do domu Bożego i wszystkie przedmioty domu Pańskiego uczynili własnością Baalów.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rozkazał król, aby sporządzono jedną skrzynię i umieszczono ją w bramie domu Pańskiego na zewnątrz.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ogłoszono w Judzie i w Jerozolimie, żeby przynoszono Panu podatek, który Mojżesz, sługa Boży, nałożył na Izraela na pustyni.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Uradowali się więc wszyscy naczelnicy i cały lud, tak iż przynosili [pieniądze] i wrzucali do skrzyni, aż ją napełnili.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pewien czas, kiedy zauważono, iż dużo jest pieniędzy, lewici przenosili skrzynię pod nadzór królewski, następnie sekretarz króla i urzędnik arcykapłana opróżniali skrzynię. Potem odnoszono ją na miejsce. Tak czyniono codziennie, zebrano więc mnóstwo pieniędzy.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Jojada dawali je kierownikom robót prowadzonych przy domu Pańskim. Przy odnawianiu i umacnianiu domu Pańskiego byli zajęci murarze i cieśle oraz kowale i brązownicy.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Robotnicy przystąpili do dzieła i dzięki pracy ich rąk odnawianie posuwało się naprzód. Naprawili zatem dom Boży według planu i wzmocnili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ukończyli, przynieśli resztę pieniędzy do króla i Jojady, za które sporządzono sprzęty dla domu Pańskiego: naczynia do służby Bożej i składania ofiar, czasze i inne naczynia złote i srebrne. Codziennie przez wszystkie dni Jojady składano całopalenia w domu Pańskim.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zestarzał się Jojada i syty życia zmarł, mając lat sto trzydzieści.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Pochowali go w Mieście Dawidowym razem z królami, albowiem dobrze czynił w Izraelu i względem Boga, i względem Jego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Jojady przybyli naczelnicy judzcy i oddali pokłon królowi. Król ich wtedy usłuchał.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Opuścili więc świątynię Pana, Boga swego, i zaczęli czcić aszery oraz posągi. Wskutek ich winy zapłonął gniew [Boży] nad Judą i nad Jerozolimą.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Posyłał więc [Pan] do nich proroków, aby ich nawrócili do Pana i napominali, oni jednak ich nie słuchali.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Boży zstąpił na Zachariasza, syna kapłana Jojady, który stanął przed ludem i rzekł: Tak mówi Bóg: Dlaczego przekraczacie przykazania Pańskie? Dlatego się wam nie wiedzie! Ponieważ opuściliście Pana, i On was opuści.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sprzysięgli się przeciw niemu i ukamienowali go z rozkazu króla na dziedzińcu świątyni Pańskiej.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Joasz zapomniał już o dobrodziejstwie, jakie wyświadczył mu ojciec Zachariasza, Jojada, i zabił jego syna. Kiedy zaś ten umierał, zawołał: Oby Pan to widział i pomścił, i zażądał zdania z tego sprawy!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jeszcze w ciągu tego roku wyruszyło przeciw niemu wojsko Aramu. Wkroczywszy do Judy i do Jerozolimy, wytracili z ludu wszystkich jego naczelników, a całą swą zdobycz wysłali do króla Damaszku.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wojsko Aramu weszło z małą liczbą żołnierzy, Pan jednak oddał mu w ręce wielkie mnóstwo wojska, ponieważ mieszkańcy Judy opuścili Pana, Boga swych ojców. I tak wykonało ono wyrok na Joaszu.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się od niego oddalili, pozostawiając go ciężko chorym, słudzy jego uknuli spisek przeciw niemu, aby pomścić krew syna kapłana Jojady. I zabili go na jego łóżku. Zmarł i został pochowany w Mieście Dawidowym, ale nie złożono go w grobach królewskich.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Spiskowcami przeciw niemu byli: Zabad, syn Ammonitki Szimeat, i Jozabad, syn Moabitki Szimrit.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jego zaś synach, wielkości podatku i odbudowie domu Bożego napisano w Komentarzu do Księgi Królów. A syn jego, Amazjasz, został w jego miejsce królem.</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pięć lat miał Amazjasz w chwili objęcia rządów, a panował w Jerozolimie dwadzieścia dziewięć lat. Matka jego miała na imię Joaddan i była z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czynił to, co jest słuszne w oczach Pańskich, ale nieszczerym sercem.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umocnił władzę królewską w swoim ręku, zabił tych spośród sług swoich, którzy zabili jego ojca, króla.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skazał na śmierć ich synów, zgodnie z tym, co jest napisane w księdze Prawa Mojżeszowego, gdzie Pan przykazał: Ojcowie nie poniosą śmierci za winy synów ani synowie za winy swych ojców. Każdy umrze za swój własny grzech.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 potem Amazjasz mieszkańców Judy i podzielił ich według rodów, dając im tysiączników i setników dla całego Judy i Beniamina; dokonał następnie ich spisu od dwudziestu lat wzwyż. Znalazł wtedy trzysta tysięcy mężów wyborowych, zdolnych do walki, uzbrojonych w dzidy i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Najął następnie z Izraela sto tysięcy dzielnych wojowników za sto talentów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wówczas do niego mąż Boży, mówiąc: Królu, niech nie wyrusza z tobą wojsko Izraela, bo Pan nie jest z Izraelem ani z żadnym z synów Efraima.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ono przyjdzie, ty możesz być dzielny w walce, a Bóg [i tak] cię osłabi wobec wroga, albowiem u Boga jest siła, aby pomóc i aby obalić.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zapytał męża Bożego: A co zrobić ze stu talentami srebra, które dałem oddziałowi wojowników z Izraela? Mąż Boży odpowiedział: Pan ma więcej do dania tobie niż 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Zwolnił więc Amazjasz oddział, który do niego przybył z Efraima, aby wrócili na swoje miejsce. Oni jednak bardzo się rozgniewali na Judę i powrócili do ojczyzny, pałając gniewem.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wzmocniwszy się, wyruszył na czele swego wojska do Doliny Soli, gdzie pobił dziesięć tysięcy synów Seiru,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dziesięć tysięcy żywych uprowadzili synowie Judy. Wprowadzili ich potem na szczyt skały i strącili ze szczytu skały, tak iż się wszyscy porozbijali.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oddziału, który Amazjasz wycofał ze swej wyprawy na wojnę, rozeszli się po miastach judzkich, od Samarii aż po Bet-Choron, zabijając trzy tysiące ludzi i zabierając wielki łup.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 rozbiciu Edomitów wrócił Amazjasz, wprowadził bogów synów Seiru i ustanowił ich bogami dla siebie, oddając im pokłon i paląc kadzidło.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wtedy gniew Pana na Amazjasza i wysłał On do niego proroka, który mu powiedział: Dlaczego szukałeś bogów tego ludu, którzy nie uratowali ich narodu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on to do niego mówił, powiedział mu król: Czy ustanowiliśmy cię doradcą króla? Przestań! Po cóż mają cię uderzyć? Prorok zaprzestał i zawołał: Wiem, że Bóg powziął zamiar, by cię zgubić, ponieważ to uczyniłeś i nie usłuchałeś mojej rady.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Amazjasz, król judzki, naradził się i wysłał posłów do Joasza, syna Joachaza, syna Jehu, króla izraelskiego, ze słowami: Przyjdź, a zmierzymy się zbrojnie!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zaś, król izraelski, przekazał Amazjaszowi, królowi judzkiemu, taką odpowiedź: Cierń na Libanie przesłał cedrowi na Libanie taką prośbę: Daj córkę swoją mojemu synowi za żonę! Lecz dziki zwierz, który jest na Libanie, przebiegł i rozdeptał cierń.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Mówisz sobie: Oto pobiłem zupełnie Edom. Skutkiem czego twoje serce uniosło się pychą, by się chwalić. Pozostań teraz w swoim domu! Dlaczego masz się narażać na nieszczęście i masz upaść ty, a razem z tobą i Juda?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Amazjasz nie usłuchał [go], co było zrządzeniem Boga, który chciał ich wydać w ręce Joasza za to, że szukali bogów Edomu.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więc Joasz, król izraelski, i zmierzyli się zbrojnie - on i Amazjasz, król judzki - w Bet-Szemesz, które należy do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został pobity przez Izraela, i uciekł każdy do swego namiotu.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Amazjasza zaś, króla judzkiego, syna Joasza, syna Joachaza, pochwycił w Bet-Szemesz Joasz, król izraelski, i zaprowadził go do Jerozolimy. Zrobił wyłom w murze Jerozolimy od Bramy Efraima aż do Bramy Węgła, na czterysta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całe złoto i srebro, wszystkie przedmioty, które znajdowały się w świątyni Bożej u Obed-Edoma i w skarbcach pałacu królewskiego, oraz zakładników i wrócił do Samarii.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syn Joasza, król judzki, żył jeszcze piętnaście lat po śmierci Joasza, syna Joachaza, króla izraelskiego.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czyż pozostałe dzieje Amazjasza, od pierwszych do ostatnich, nie są opisane w Księdze Królów Judy 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kiedy Amazjasz opuścił Pana, uknuto przeciw niemu spisek w Jerozolimie, uciekł więc do Lakisz. Urządzono za nim pościg do Lakisz i tam go zabito.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Przywieziono go końmi i pochowano z jego przodkami w Mieście Dawidowym.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naród Judy wziął Ozjasza, który miał wtedy szesnaście lat, i uczynił go królem w miejsce jego ojca, Amazjasza.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obwarował Elat i przywrócił go Judzie, kiedy król spoczął ze swymi przodkami.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Ozjasz miał szesnaście lat, a panował pięćdziesiąt dwa lata w Jerozolimie. Matka jego miała na imię Jekolia [i była] z Jerozolimy.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we wszystkim, tak jak czynił jego ojciec, Amazjasz.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żył Zachariasz, który go uczył bojaźni Bożej, szukał on Pana, a jak długo szukał Pana, Bóg mu szczęścił.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wówczas, by walczyć z Filistynami. Zrobił wyłomy w murach Gat, Jabne i Aszdodu, a odbudował miasta w okolicy Aszdodu i w kraju Filistynów.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Wspomagał go Bóg przeciwko Filistynom i przeciwko Arabom mieszkającym w Gur-Baal, i przeciwko Meunitom.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Ammonici płacili daninę Ozjaszowi. Sława jego imienia doszła aż do Wejścia do Egiptu, bo stał się on bardzo potężny.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też Ozjasz baszty w Jerozolimie nad Bramą Węgła, nad Bramą Doliny, nad Narożnikiem i umocnił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również wieże w pustyni i wykopał liczne cysterny, ponieważ posiadał wiele bydła na Szefeli i na płaskowyżu, a także rolników i uprawiających winnice na wzgórzach i w ogrodach, kochał się bowiem w uprawie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Ozjasz miał wojsko wyćwiczone do walki, gotowe do wyprawy w pole, podzielone na oddziały, obliczone przez pisarza Jejela i nadzorcę Maasejasza, pod rozkazami jednego z dowódców królewskich - Chananiasza.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Całkowita liczba naczelników rodów nad tymi dzielnymi wojownikami wynosiła dwa tysiące sześciuset.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ich rozkazami było wojsko złożone z trzydziestu siedmiu tysięcy pięciuset ludzi wyćwiczonych do walki, pełnych siły do tego, by wesprzeć króla przeciw wrogom.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Ozjasz przygotował im, to jest całemu wojsku, tarcze, dzidy, hełmy, pancerze, łuki i kamienie do proc.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Jerozolimie polecił on zbudować machiny wojenne według pomysłu konstruktora, do umieszczenia na wieżach i narożnikach celem ciskania strzał i wielkich kamieni. W ten sposób sława jego rozeszła się daleko, bo doznawał on naprawdę przedziwnej pomocy, aż stał się tak potężny.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za nim kapłan Azariasz, a z nim osiemdziesięciu odważnych kapłanów Pańskich.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przeciw królowi Ozjaszowi i powiedzieli mu: Ozjaszu, nie do ciebie należy składanie ofiar kadzielnych Panu, lecz do kapłanów. Są oni synami Aarona, na to poświęconymi, aby składać ofiary kadzielne. Wyjdź z Miejsca Świętego, bo się sprzeniewierzyłeś i nie przyniesie ci to chwały u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Ozjasz zapałał gniewem, a w jego ręku była jeszcze kadzielnica. Gdy pałał gniewem na kapłanów, ukazał się na jego czole trąd, wobec kapłanów w domu Pańskim, przed ołtarzem kadzenia.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Najwyższy kapłan, Azariasz, i wszyscy inni kapłani zwrócili się do niego, a oto miał on trąd na czole. Natychmiast więc wypędzili go stamtąd. On sam nawet się śpieszył do wyjścia, bo dotknął go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 król Ozjasz trędowaty aż do dnia swej śmierci, i mieszkał w domu odosobnienia, bo wykluczony został z domu Pańskiego, podczas gdy Jotam, jego syn, zarządzał pałacem królewskim i sądził lud.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Ozjasza, pierwsze i ostatnie, są opisane przez proroka Izajasza, syna Amosa.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Ozjasz ze swymi przodkami, i pochowano go z jego przodkami na polu obok grobu królów. Mówiono bowiem: On był trędowaty. Syn jego, Jotam, został w jego miejsce królem.</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w chwili objęcia rządów miał dwadzieścia pięć lat, a szesnaście lat panował w Jerozolimie. Matka jego, córka Sadoka, miała na imię Jerusza.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i działał zupełnie tak, jak jego ojciec, Ozjasz, nie wtargnął jednak, jak on, do domu Pańskiego. Ale lud nadal był zepsuty.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zbudował Bramę Górną świątyni Pańskiej i przeprowadził wiele prac przy murach Ofelu.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Budował też miasta w górach judzkich, a w lasach wzniósł zamki i wieże.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walczył z królem Ammonitów i zwyciężył go. W roku tym dali mu Ammonici sto talentów srebra, dziesięć tysięcy kor pszenicy i dziesięć tysięcy kor jęczmienia. Podobnie płacili mu Ammonici także i w drugim, i w trzecim roku.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wzrósł w potęgę, ponieważ utwierdził swoje drogi przed Panem, Bogiem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Jotama, wszystkie jego walki i przedsięwzięcia opisane są w Księdze Królów Izraela i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pięć lat miał, gdy został królem, a szesnaście lat panował w Jerozolimie.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Jotam ze swoimi przodkami, i pochowano go w Mieście Dawidowym. A jego syn, Achaz, został w jego miejsce królem.</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 w chwili objęcia rządów miał dwadzieścia lat, a szesnaście lat panował w Jerozolimie. Nie czynił on tego, co jest słuszne w oczach Pańskich, tak jak czynił jego praojciec, Dawid,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kroczył drogami królów Izraela, nawet sporządził Baalom posągi ulane z metalu.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składał ofiary kadzielne w Dolinie Synów Hinnoma i przeprowadził swego syna przez ogień - na modłę ohydnych grzechów pogan, których Pan wypędził przed Izraelitami.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też ofiary krwawe i kadzielne na wyżynach i pagórkach, i pod każdym drzewem zielonym.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 go Pan, Bóg jego, w ręce króla Aramu. Pobito go i uprowadzono od niego wielką liczbę jeńców, których zaprowadzono do Damaszku. On zaś sam został wydany w ręce króla izraelskiego, który zadał mu wielką klęskę.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Pekach, syn Remaliasza, wymordował wówczas jednego dnia w Judzie sto dwadzieścia tysięcy ludzi, samych dzielnych wojowników, bo opuścili oni Pana, Boga swych ojców.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Dzielny wojownik efraimski, Zikri, zabił wówczas syna królewskiego, Maasejasza, zarządcę pałacu, Azrikama, i namiestnika królewskiego, Elkanę.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wzięli do niewoli u swoich braci [z Judy] dwieście tysięcy żon, synów i córek, pobrali też od nich wielki łup i uprowadzili to wszystko do Samarii.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tam jednak prorok Pański, imieniem Oded, który wyszedł naprzeciw wojsk powracających do Samarii i rzekł im: Oto Pan, Bóg ojców waszych, w swoim gniewie przeciw Judzie wydał ich w wasze ręce i zabiliście ich z okrucieństwem, które dosięgło nieba.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zamierzacie wziąć w jarzmo synów Judy i Jerozolimy jako waszych niewolników i niewolnice. Tylko czy wy sami nie macie win wobec Pana, Boga waszego?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mnie teraz: Odeślijcie jeńców, których wzięliście spośród waszych braci, bo [inaczej spadnie] na was zapalczywość gniewu Pańskiego.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wtedy niektórzy mężowie spośród naczelników - synów Efraima: Azariasz, syn Jochanana, Berekiasz, syn Meszillemota, Ezechiasz, syn Szalluma, i Amasa, syn Chadlaja, stanęli przed tymi, którzy wracali z wojskiem,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im: Nie wprowadzajcie tutaj jeńców, będziemy bowiem winni wobec Pana; czy zamierzacie powiększyć nasze winy i grzechy? Wina nasza bowiem i tak jest wielka, a zapalczywość gniewu Pańskiego [spadnie] na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uwolnili jeńców, a łup zostawili przed naczelnikami i całym zgromadzeniem.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imiennie wybrani do tego zadania, zajęli się pokrzepieniem jeńców: nagich przyodziano z łupu, ubrano ich i obuto, dano im jeść i pić, namaszczono, następnie posadzono osłabionych na osły i poprowadzono ich do Jerycha, miasta palm, do ich braci; sami zaś wrócili do Samarii.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król Achaz wysłał posłów do króla asyryjskiego z prośbą o pomoc.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Wkroczyli bowiem Edomici i pobiwszy Judę, wzięli jeńców.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Filistyni także uderzyli na judzkie miasta Szefeli i Negebu, zdobywając Bet-Szemesz, Ajjalon, Gederot, Soko wraz z miejscowościami przynależnymi, Timnę z miejscowościami przynależnymi, Gimzo z miejscowościami przynależnymi. Tam też osiedli.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tak, ponieważ Pan upokarzał Judę ze względu na króla Izraela, Achaza, który popierał zepsucie w Judzie i bardzo sprzeniewierzał się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potem do niego Tiglat-Pileser, król asyryjski, ale przygniótł go raczej, niż wspomógł.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Achaz obrabował świątynię Pańską, pałac królewski i naczelników, obdarowując tym króla asyryjskiego, i tak nic mu to nie pomogło.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tego ucisku król Achaz nadal sprzeniewierzał się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bowiem ofiary bogom Damaszku, którzy go pokonali, i mówił: Bogowie królów Aramu okazali im pomoc. Będę im składał ofiary, a pomogą mi. Lecz przyczyniły się one do upadku i jego, i całego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Achaz sprzęty świątyni Bożej i pokruszył je. Zamknął bramy świątyni Pańskiej, a wystawił sobie ołtarze we wszystkich zakątkach Jerozolimy.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każdym też judzkim mieście ustanawiał wyżyny, aby składać ofiary kadzielne dla cudzych bogów, przez co rozgniewał Pana, Boga swych przodków.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jego dzieje i przedsięwzięcia, od najwcześniejszych do ostatnich, są opisane w Księdze Królów Judy 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potem Achaz ze swymi przodkami i pochowano go w mieście, w Jerozolimie, ale nie w grobach królów judzkich. Jego syn, Ezechiasz, został w jego miejsce królem.</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objął rządy, mając dwadzieścia pięć lat, a panował dwadzieścia dziewięć lat w Jerozolimie. Jego matka, córka Zachariasza, miała na imię Abbijja.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zupełnie tak, jak jego przodek, Dawid.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 pierwszym roku swego panowania, w miesiącu pierwszym otworzył bramy domu Pańskiego i naprawił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 kapłanów i lewitów i zgromadził ich na dziedzińcu wschodnim.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im rzekł: Posłuchajcie mnie, lewici! Teraz oczyśćcie siebie i oczyśćcie dom Pana, Boga ojców waszych. Usuńcie to, co nieczyste, z Miejsca Świętego.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sprzeniewierzyli się nasi przodkowie i czynili to, co jest złe w oczach Pana, Boga naszego, opuścili Go i odwrócili oblicze od przybytku Pańskiego, a tyłem do niego się obrócili.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bramy przedsionka i pogasili lampy, nie składali w świątyni ofiar kadzielnych ani całopaleń Bogu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spadł gniew Pana na Judę i na Jerozolimę. I uczynił On ich postrachem, przedmiotem zdumienia i drwin, jak to sami widzieliście na własne oczy.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nasi przodkowie padali od miecza, a synowie nasi, nasze córki i nasze żony są w niewoli.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noszę w sercu zamiar zawarcia przymierza z Panem, Bogiem Izraela, aby odwrócił od nas zapalczywość swego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moi, nie bądźcie teraz niedbali, bo wybrał was Pan, abyście stali przed Jego obliczem, abyście Mu służyli. Macie być Jego sługami i składać Mu ofiary kadzielne.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wtedy lewici: Machat, syn Amasaja, i Joel, syn Azariasza, z synów Kehata, a z synów Merariego: Kisz, syn Abdiego, i Azariasz, syn Jalleleela; z Gerszonitów zaś: Joach, syn Zimmy, i Eden, syn Joacha.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Elisafana: Szimri i Jejel; z synów Asafa: Zachariasz i Mattaniasz.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zaś Hemana: Jechiel i Szimei; z synów Jedutuna: Szemajasz i Uzzjel.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oni swych braci i oczyścili się, a później, na rozkaz króla, według przepisów Pana, wkroczyli, by oczyścić dom Pański.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 także kapłani do wnętrza domu Pańskiego, aby je oczyścić. Cokolwiek nieczystego znaleźli w świątyni Pańskiej, wszystko wyrzucali na dziedziniec domu Pańskiego. Następnie brali to lewici, wynosili na zewnątrz i wrzucali do potoku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oczyszczanie w pierwszym dniu pierwszego miesiąca, a w dniu ósmym tego miesiąca weszli do przedsionka Pańskiego. Dokonywali oczyszczenia domu Pańskiego przez osiem dni. W szesnastym zaś dniu pierwszego miesiąca zakończyli.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Udali się następnie do samego króla Ezechiasza i oznajmili: Oczyściliśmy cały dom Pański: ołtarz całopalenia i wszystkie jego sprzęty, stół na chleby pokładne i wszystkie jego przybory.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sprzęty, które zbezcześcił król Achaz w czasie swego panowania, gdy się sprzeniewierzył, na nowo ustawiliśmy i poświęcili. Oto one są przed ołtarzem Pańskim.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rankiem wstał król Ezechiasz, zebrał naczelników miasta i poszedł do domu Pańskiego.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Przyprowadzono wówczas siedem młodych cielców, siedem baranów, siedem jagniąt i siedem kozłów na ofiarę przebłagalną za królestwo, za świątynię i za Judę. Następnie polecił kapłanom, synom Aarona, by złożyli całopalenia na ołtarzu Pańskim.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Zabito te cielce, a kapłani wzięli z nich krew i pokropili ołtarz. Następnie, zabiwszy barany, pokropili krwią ołtarz. Zabili jagnięta i skropili krwią ołtarz.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potem kozły, przeznaczone na ofiarę za grzech, przed króla i zgromadzenie, aby położyli na nie ręce.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je zabili, a ich krew wylali na ołtarz jako ofiarę przebłagalną na zadośćuczynienie za całego Izraela, albowiem król nakazał całopalenie i przebłagalną ofiarę za całego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lewitów w domu Pańskim z cymbałami, harfami i cytrami, według polecenia Dawida i Gada, ”Widzącego” królewskiego, oraz proroka Natana, rozkaz bowiem pochodził od Pana za pośrednictwem Jego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lewici z instrumentami Dawida, a kapłani z trąbami.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rozkazał Ezechiasz złożyć na ołtarzu całopalną ofiarę, a skoro rozpoczęło się całopalenie, zaczęto śpiewać pieśń [ku czci] Pana przy wtórze trąb i instrumentów króla izraelskiego, Dawida.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oddało pokłon, a pieśń rozbrzmiewała i trąby grały. Wszystko to trwało aż do końca ofiary całopalnej.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zakończono całopalenia, król i wszyscy, którzy byli przy nim, upadli ze czcią na kolana i oddali pokłon.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Ezechiasz i naczelnicy rozkazali lewitom wysławiać Pana słowami Dawida i ”Widzącego” Asafa. Oni zaś wysławiali aż do radosnego uniesienia, padali na kolana i oddawali pokłon.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przemówił Ezechiasz: Teraz podjęliście czynności kapłańskie dla Pana. Przystąpcie i przynoście ofiary krwawe i dziękczynne do świątyni Pańskiej. Wnosiło więc zgromadzenie ofiary krwawe i dziękczynne, a każdy, kto pragnął, składał również ofiary całopalenia.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zaś całopaleń, które przynieśli do świątyni, była następująca: cielców siedemdziesiąt, baranów sto, jagniąt dwieście. Wszystko to na ofiarę całopalną dla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święte dary złożono: cielców sześćset, a owiec trzy tysiące.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Obfite także całopalenie złożono oprócz tłuszczu ofiar biesiadnych i oprócz ofiar płynnych. Tak to wznowiona została służba Boża w świątyni Pańskiej.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Uradował się wówczas Ezechiasz i cały lud, że Bóg takim duchem natchnął lud, sprawa bowiem została szybko przeprowadzona.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wysłał posłów do całego Izraela i Judy, a do Efraima i Manassesa napisał także listy, żeby przybyli do świątyni Pańskiej w Jerozolimie, aby odprawić Paschę ku czci Pana, Boga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jego naczelnicy, i całe zgromadzenie w Jerozolimie postanowili obchodzić Paschę w drugim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mogli obchodzić jej we właściwym czasie, gdyż kapłani jeszcze się nie oczyścili w dostatecznej liczbie, a lud nie zebrał się w Jerozolimie.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Sprawę tę uznał za słuszną król i całe zgromadzenie.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Postanowili więc ogłosić to w całym Izraelu od Beer-Szeby aż do Dan, żeby przybyli obchodzić w Jerozolimie Paschę Pana, Boga Izraela; od dawna bowiem nie obchodzono jej tak, jak było przepisane.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Rozeszli się więc gońcy z listami od króla i jego przywódców po całej [ziemi] Izraela i Judy, zgodnie z królewskim rozkazem, ogłaszając: Synowie Izraela, powróćcie do Pana, Boga Abrahama, Izaaka i Izraela, aby i On powrócił łaskawie do tych, którzy ocaleli, umykając z rąk królów asyryjskich.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podobni do waszych ojców i braci, którzy wykroczyli przeciw Panu, Bogu ich ojców, za co wydał On ich na zniszczenie, jak to sami widzicie.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nie czyńcie twardym waszego karku jak wasi ojcowie, podajcie rękę Panu i pójdźcie do Jego przybytku, który poświęcił na wieki. Służcie Bogu waszemu, Panu, a odwróci od was zapalczywość swego gniewu.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wrócicie do Pana, wasi bracia i synowie doznają miłosierdzia u tych, którzy ich uprowadzili, i wrócą do tej ziemi, bo łaskawy i miłosierny jest Pan, Bóg wasz, i nie odwróci od was oblicza, byleście tylko wrócili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Gońcy szli od miasta do miasta w kraju Efraima i Manassesa, aż do Zabulona, lecz wyśmiewano się i drwiono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niektórzy mężowie z pokolenia Asera, Manassesa i Zabulona upokorzyli się i przyszli do Jerozolimy.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wśród [pokolenia] Judy ręka Boża podziałała, skłaniając ich serce, tak że wypełnili jednomyślnie rozkaz króla i naczelników, zgodnie ze słowem Pańskim.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zebrał się w Jerozolimie wielki tłum ludu, aby obchodzić w drugim miesiącu Święto Przaśników. Zgromadzenie to było bardzo liczne.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wtedy i usunęli ołtarze, które były w Jerozolimie. Wyrzucili wszystkie ołtarze kadzenia i wrzucili do potoku Cedron.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potem paschę czternastego dnia miesiąca drugiego. Zawstydzeni kapłani i lewici oczyszczali się i mogli wnosić całopalenia do świątyni Pańskiej.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też na swoich miejscach według swego urzędu i według Prawa Mojżesza, męża Bożego. Kapłani wylewali krew, którą brali z rąk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wielu ze zgromadzenia jeszcze się nie oczyściło, dlatego lewici sami składali w ofierze baranki paschalne za tych wszystkich, którzy nie byli czyści, aby móc je poświęcić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bowiem część narodu, zwłaszcza wielu z pokolenia Efraima, Manassesa, Issachara i Zabulona, nie oczyściła się, jedli bowiem baranka paschalnego niezgodnie z przepisami. Modlił się wówczas za nich Ezechiasz tymi słowami: Panie, w dobroci swej racz przebaczyć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wszystkim, którzy szczerym sercem szukali Pana, Boga swych ojców, choć nie odznaczali się czystością wymaganą do [spożywania] rzeczy świętych.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wysłuchał Ezechiasza i przebaczył ludowi.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którzy znaleźli się w Jerozolimie, obchodzili Święto Przaśników przez siedem dni, wśród wielkiej radości, a kapłani i lewici codziennie wysławiali Pana śpiewem przy wtórze głośnych instrumentów.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przemówił do serca wszystkich lewitów, którzy wykazywali dobre zrozumienie spraw Pańskich. W ten sposób w siedem dni ukończono uroczystość, składając ofiary biesiadne i wysławiając Pana, Boga swych ojców.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całe zgromadzenie postanowiło świętować jeszcze siedem dni i tak spędzono jeszcze siedem dni wśród radości.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bowiem judzki, Ezechiasz, ofiarował zgromadzeniu tysiąc cielców i siedem tysięcy owiec, a naczelnicy ofiarowali zgromadzeniu tysiąc młodych cielców i dziesięć tysięcy owiec. Kapłani zaś oczyścili się w ogromnej liczbie.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Judy, kapłani i lewici oraz całe zgromadzenie przybyłych z Izraela, dalej przybysze z kraju oraz ci, którzy przebywali w Judzie - pełni byli radości.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Jerozolimie zapanowała radość tak wielka, jakiej nie było w Jerozolimie od czasów Salomona, syna Dawida, króla izraelskiego.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powstali kapłani, aby błogosławić lud. Ich głos został wysłuchany, a modlitwa ich doszła do Jego świętego mieszkania - do nieba.</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wszystko się zakończyło, wszyscy Izraelici, którzy tam byli, udali się do miast Judy i zniszczyli stele, połamali aszery, znieśli całkowicie wyżyny i ołtarze w całej ziemi Judy i Beniamina, Efraima i Manassesa. Potem powrócili wszyscy Izraelici do swych miast, każdy do swej posiadłości.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przywrócił zmiany kapłanów i lewitów: w każdej z ich zmian, odpowiednio do służby kapłanów i lewitów, do składania całopaleń i ofiar biesiadnych, aby pełnili służbę i śpiewali pieśni dziękczynne i pochwalne w bramach obozu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majątku królewskiego przeznaczono na ofiary całopalne, a mianowicie na całopalenia poranne i wieczorne, na całopalenia w szabaty, w dni nowiu księżyca i w uroczystości, tak jak to jest przepisane w Prawie Pańskim.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ludowi, mieszkańcom Jerozolimy, aby oddawali część należną kapłanom i lewitom, tak aby mogli oni wytrwać w Prawie Pańskim.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rozszedł się ten rozkaz, ofiarowali Izraelici pierwociny zboża, moszczu, oliwy i miodu oraz wszelkich ziemiopłodów i przynieśli obfite dziesięciny ze wszystkiego.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i potomkowie Judy, którzy mieszkali w miastach judzkich, dostarczyli dziesięcinę z większego i drobnego bydła oraz dziesięcinę z darów poświęconych Panu, ich Bogu. Składali to wszystko na stosy.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miesiąca rozpoczęli układanie tych stosów, a w miesiącu siódmym zakończyli.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potem Ezechiasz ze swymi naczelnikami i zobaczywszy stosy, błogosławili Pana i Jego lud,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Pytał wówczas Ezechiasz kapłanów i lewitów w sprawie tych stosów.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wówczas Azariasz, arcykapłan z rodu Sadoka: Gdy zaczęto wnosić tę świętą daninę do domu Pańskiego, najedliśmy się i nasycili, i pozostało jeszcze w obfitości, albowiem Pan pobłogosławił swój lud i dlatego pozostało to mnóstwo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więc Ezechiasz przygotować składy w domu Pańskim. Gdy je przygotowali,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wnieśli tam świętą daninę, to jest dziesięcinę i rzeczy święte. Przełożonym nad nimi został lewita Konaniasz i jego brat, Szimei, jako drugi,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Jechiel, Azazjasz, Nachat, Asahel, Jerimot, Jozabad, Eliel, Jismakiasz, Machat i Benajasz byli nadzorcami pod kierunkiem Konaniasza i jego brata, Szimejego, zgodnie z poleceniem króla Ezechiasza i zwierzchnika świątyni Bożej - Azariasza.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nadzorcą nad dobrowolnymi ofiarami dla Boga był lewita Kore, syn Jimny, odźwierny [bramy] od wschodu, który przekazywał świętą daninę na rzecz Pana i rzeczy najświętsze.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jego władzą byli: Eden, Miniamin, Jeszua, Szemajasz, Amariasz, Szekaniasz, którzy mieszkali w miastach kapłańskich, aby stale rozdzielać należności swym braciom podzielonym na zmiany, od wielkiego aż do małego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wpisanymi do rodowodów mężczyznami od trzech lat wzwyż wszystkim, którzy przychodzili do domu Pańskiego, aby zapewnić służbę codzienną, odpowiednio do ich czynności i zmian.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Spisu kapłanów dokonywano według ich rodów, lewitów zaś od dwudziestu lat wzwyż, odpowiednio do ich czynności i zmian.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Wpisano również ich dzieci, żony, synów i córki do całego zgromadzenia, bo oni byli obowiązani oddać się na stałe rzeczom świętym.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to rozporządzenia wydał Ezechiasz dla całej ziemi Judy i czynił to, co dobre, słuszne i wierne jest wobec Pana, Boga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wszelkiej pracy, jaką przedsięwziął w zakresie służby w świątyni Bożej bądź w zakresie Prawa czy przykazań, działał z całego serca, szukając swego Boga, i dlatego mu się szczęściło.</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i po tych dowodach wierności nadciągnął Sennacheryb, król asyryjski. Przybył do Judy, oblegał warowne miasta i rozkazał je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Ezechiasz spostrzegł, że Sennacheryb wtargnął i że zwrócił się do walki przeciw Jerozolimie,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wówczas ze swymi dowódcami i wojownikami zatkać źródła wody, które były na zewnątrz miasta, a oni mu pomogli.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 się liczny tłum ludu, który zatkał wszystkie źródła oraz strumień płynący pośrodku ziemi, mówiąc: Po co wchodzący królowie asyryjscy mają znaleźć wodę w obfitości?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Nabrawszy otuchy, naprawił wszystkie zburzone mury, wzniósł na nich wieże, a na zewnątrz drugi mur. Umocnił Millo Miasta Dawidowego i przygotował wiele oszczepów i tarcz.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dowódców wojskowych nad ludem, zgromadził ich u siebie na placu przy bramie miejskiej, gdzie przemówił do ich serc, oświadczając: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mężni i mocni, nie bójcie się i nie dajcie się zastraszyć królowi asyryjskiemu ani temu mnóstwu, które jest z nim, z nami bowiem jest Ktoś większy niż z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 jest ramię cielesne, a z nami Pan, nasz Bóg, aby nas wspierać i aby toczyć nasze boje. Lud na słowa króla judzkiego, Ezechiasza, nabrał otuchy.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król asyryjski, który wtedy z całym swym wojskiem był w Lakisz, wysłał swoje sługi do Jerozolimy - do Ezechiasza, króla judzkiego, i do wszystkich ludzi z Judy, którzy byli w Jerozolimie, z tym poselstwem: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Sennacheryb, król asyryjski: Na czym wy opieracie swoje nadzieje, gdy przebywacie oblężeni w Jerozolimie?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Ezechiasz zwodzi was, abyście wydali siebie na śmierć z głodu i z pragnienia, mówiąc: Nasz Pan Bóg wybawi nas z ręki króla asyryjskiego?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nie on, Ezechiasz, poznosił Jego wyżyny i ołtarze, a potem rzekł do Judy i Jerozolimy: Przed jednym ołtarzem będziecie pokłon oddawać [Bogu] i na nim palić kadzidło?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co uczyniłem ja i moi przodkowie wszystkim narodom [różnych] krajów? Czy naprawdę zdołali bogowie tych narodów i wszystkich ziem wybawić ich kraje z mojej ręki?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Jakiż spośród wszystkich bogów tych narodów, które moi przodkowie klątwą przeznaczyli na zniszczenie, zdołał wybawić swój naród z mojej ręki? Czyżby więc mógł wasz Bóg wybawić was z mojej ręki?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 teraz Ezechiasz nie oszukuje i nie zwodzi was czymś podobnym. Nie wierzcie mu, albowiem żaden bóg jakiegokolwiek narodu lub królestwa nie zdoła wybawić swego narodu z mojej ręki lub z ręki moich przodków. Tym bardziej wasz Bóg nie wybawi was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jego jeszcze więcej mówili przeciw Panu Bogu i Jego słudze, Ezechiaszowi.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napisał też list, aby wydrwić Pana, Boga Izraela, mówiąc o Nim: Podobnie jak bogowie innych narodów ziemi nie wybawili swych ludów z mojej ręki, tak samo nie wybawi swego ludu z mojej ręki Bóg Ezechiasza.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Krzyczeli ponadto donośnym głosem w języku hebrajskim do ludu w Jerozolimie, który był na murach, aby ich przestraszyć i przerazić, i tak zdobyć miasto.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Bogu Jerozolimy mówili tak, jak się mówi o bogach ludów ziemi, którzy są dziełem rąk ludzkich.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Ezechiasz i prorok Izajasz, syn Amosa, modlili się w tej sprawie, wołając ku niebu.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zesłał anioła, który wytępił wszystkich dzielnych wojowników oraz książąt i dowódców wraz z naczelnikami w obozie króla asyryjskiego. Musiał więc wrócić do swego kraju z twarzą okrytą wstydem. Wszedł potem do świątyni swego bożka, a właśni jego synowie sprawili, że padł pod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Pan ocalił Ezechiasza i mieszkańców Jerozolimy z ręki Sennacheryba, króla asyryjskiego, i z ręki wszystkich nieprzyjaciół. Obdarzył ich pokojem dokoła.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wówczas przynosiło do Jerozolimy ofiary Panu i kosztowne dary dla króla judzkiego, Ezechiasza, który po tych wydarzeniach urósł w oczach wszystkich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rozchorował się Ezechiasz śmiertelnie. Modlił się do Pana, który go wysłuchał i dał cudowny znak.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jednak nie odwdzięczył się za wyświadczone dobrodziejstwo, ponieważ jego serce uniosło się pychą, i dlatego zapłonął gniew [Boży] nad nim, nad Judą i nad Jerozolimą.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upokorzył się za wyniosłość swego serca - on i mieszkańcy Jerozolimy - i nie spadł na nich gniew Pański w dniach Ezechiasza.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miał bogactwa i bardzo wielką sławę. Urządził sobie skarbce ze srebrem, ze złotem, z drogimi kamieniami, z wonnościami, z tarczami i innymi wartościowymi przedmiotami.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Przygotował także składy na plony zboża, na moszcz i oliwę, obory dla różnych gatunków bydła i owczarnie dla trzód.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Pozakładał sobie miasta i w wielkiej ilości posiadał drobne i większe bydło, ponieważ Bóg dał mu wielkie bogactwa.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Ezechiasz zamknął górne ujście wód z Gichonu i poprowadził je prosto na dół ku zachodowi, do Miasta Dawidowego. Ezechiaszowi wiodło się we wszystkich jego przedsięwzięciach.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przybyło poselstwo książąt babilońskich wysłanych do niego po to, by się dowiedzieć o cudownym znaku, jaki zdarzył się w kraju, Bóg opuścił go, wystawiając go w ten sposób na próbę, aby ujawniły się w pełni zamiary jego serca.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reszta dziejów Ezechiasza i czyny jego pobożności opisane są w widzeniu proroka Izajasza, syna Amosa, w Księdze Królów Judy i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Ezechiasz ze swymi przodkami, i pochowano go przy drodze prowadzącej w górę, do grobów synów Dawida. W związku z jego śmiercią cały Juda i mieszkańcy Jerozolimy złożyli mu hołd. Syn jego, Manasses, został w jego miejsce królem.</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Manasses miał dwanaście lat, a panował pięćdziesiąt pięć lat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Pańskich - na modłę ohydnych grzechów tych ludów, które Pan wypędził przed Izraelitami.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odbudował wyżyny, które zniszczył jego ojciec, Ezechiasz. Wznosił ołtarze Baalom i porobił aszery. Oddawał pokłon całemu wojsku niebieskiemu i służył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również ołtarze w domu Pańskim, o którym Pan powiedział: W Jeruzalem pozostanie imię moje na zawsze.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ołtarze całemu wojsku niebieskiemu na obydwu dziedzińcach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przeprowadził synów swoich przez ogień w Dolinie Synów Hinnoma, uprawiał wróżbiarstwo, czary i magię, ustanowił zaklinaczy i wieszczków. Mnóstwo zła uczynił w oczach Pana, tak iż pobudził Go do gniewu.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posąg rzeźbiony, który kazał wykonać, postawił w domu Bożym, o którym Bóg powiedział do Dawida i do syna jego, Salomona: W świątyni tej i w Jeruzalem, które wybrałem ze wszystkich pokoleń Izraela, umieszczam moje imię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dopuszczę, by noga Izraelitów ustąpiła z tej ziemi, którą dałem ich przodkom, o ile tylko będą przestrzegali tego wszystkiego, co im przykazałem w zakresie całego Prawa, postanowień i nakazów danych za pośrednictwem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zwiódł Judę i mieszkańców Jerozolimy, tak iż czynili większe zło aniżeli narody pogańskie, które Pan wytracił przed Izraelitami.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Napominał Pan Manassesa i jego lud, ale nie nakłonili ucha.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sprowadził przeciw nim dowódców wojsk króla asyryjskiego, którzy pochwycili Manassesa na haki, zakuli w podwójny łańcuch spiżowy i uprowadzili do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ucisku przebłagał on Pana, Boga swego, i upokorzył się bardzo przed Bogiem swych przodków.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Prosił Go, a On go wysłuchał. Usłyszał jego prośbę i pozwolił mu wrócić do Jerozolimy, do jego królestwa. I tak Manasses zrozumiał, że tylko sam Pan jest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potem mur zewnętrzny Miasta Dawidowego, na zachód od Gichonu, w dolinie aż do wejścia do Bramy Rybnej i naokoło Ofelu, następnie bardzo go podwyższył. Ustanowił też dowódców wojskowych we wszystkich miastach warownych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cudzych bogów i ów posąg z domu Pańskiego oraz wszystkie ołtarze, które wybudował na górze domu Pańskiego i w Jerozolimie. Wyrzucił je poza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Odbudowawszy ołtarz Pański, złożył na nim ofiary biesiadne oraz dziękczynne, a mieszkańcom Judy przykazał, aby służyli Panu, Bogu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jednak nadal składał ofiary na wyżynach, lecz tylko dla Pana, Boga swego.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Manassesa, jego modlitwa do Boga oraz słowa ”widzących”, którzy mówili do niego w imię Pana, Boga Izraela, są opisane w Kronikach Królów Izraela.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modlitwa i jej wysłuchanie, wszystkie jego grzechy i występki, miejsca, na których ustanowił wyżyny, ustawił aszery i posągi przed swym upokorzeniem, zapisane zostały w Kronikach Chozaja.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wreszcie Manasses ze swymi przodkami i pochowano go w jego domu. Syn jego, Amon, został w jego miejsce królem.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Amon miał dwadzieścia dwa lata, a panował dwa lata w Jerozolimie.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Pańskich, tak jak ojciec jego, Manasses. Amon składał ofiary wszystkim bożkom, które kazał sporządzić jego ojciec, Manasses, i służył 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nie upokorzył wobec Pana, jak się upokorzył jego ojciec, Manasses, wręcz przeciwnie, zwiększył jeszcze winę.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jego uknuli spisek przeciw niemu i zabili go w jego pałacu.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ludność kraju wytraciła wszystkich, którzy spiskowali przeciw królowi Amonowi, a w jego miejsce ludność kraju ustanowiła królem jego syna, Jozjasza.</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Jozjasz miał osiem lat, a panował trzydzieści jeden lat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i kroczył drogami swego praojca, Dawida, nie zbaczając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roku swych rządów, chociaż jeszcze był młodzieńcem, zaczął szukać Boga swego praojca, Dawida, a w dwunastym roku rozpoczął oczyszczanie Judy i Jerozolimy z wyżyn, aszer oraz bożków rzeźbionych i odlewanych z metalu.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obecności burzono ołtarze Baalów; zwalił on stele słoneczne, które były na nich u góry, połamał aszery, posągi rzeźbione i odlewane z metalu, pokruszył je, zmiażdżył i porozsypywał na grobach tych, którzy im składali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kapłanów spalił na ich ołtarzach i tak oczyścił Judę i Jerozolimę.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[pokoleń] Manassesa, Efraima i Symeona, aż do Neftalego, na ich placach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wywrócił ołtarze, rozbił i pokruszył aszery i posągi oraz zwalił wszystkie stele słoneczne w całej ziemi Izraela; potem zaś wrócił do Jerozolimy.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swych rządów, przy oczyszczaniu kraju i świątyni, polecił Szafanowi, synowi Asaliasza, i Maasejaszowi, zarządcy miasta, oraz Joachowi, synowi Joachaza, pisarzowi odnowić dom Pana, Boga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Udali się do arcykapłana Chilkiasza i oddali pieniądze przyniesione do domu Bożego, które zebrali odźwierni lewici od ludzi z [pokolenia] Manassesa, Efraima i od całej reszty Izraela z całej ziemi Judy i Beniamina oraz od mieszkańców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Wręczono je następnie kierownikom robót jako nadzorcom w domu Pańskim, a ci wydali je na robotników pracujących w domu Pańskim celem naprawienia i odnowienia budynku.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Wydali więc je na cieśli i budowniczych oraz na kupno ciosowych kamieni i drewna zdatnego na wiązania i na ściany budynków, które królowie judzcy doprowadzili do ruiny.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ci wykonali swą pracę z nienaganną rzetelnością. Nad nimi byli: Jachat i Obadiasz, lewici z synów Merariego, oraz Zachariasz i Meszullam, z synów Kehata, aby nimi kierować, oraz lewici, którzy umieli grać na instrumentach muzycznych.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Dozorowali oni noszących ciężary i kierowali robotnikami wykonującymi pracę. Wśród lewitów byli też pisarze, urzędnicy i odźwierni.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wydobywania pieniędzy, złożonych w domu Pańskim, kapłan Chilkiasz znalazł księgę Prawa Pańskiego, przekazaną za pośrednictwem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wówczas Chilkiasz i rzekł do pisarza Szafana: Znalazłem księgę Prawa w domu Pańskim. I dał ją Szafanowi.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Szafan zaniósł tę księgę do króla i raz jeszcze królowi zdał sprawę z tego zdarzenia w słowach: Słudzy twoi wykonują wszystko, co im było powierzone.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Pieniądze znalezione w domu Pańskim wręczyli nadzorcom i robotnikom.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Pisarz Szafan oznajmił jeszcze królowi: Kapłan Chilkiasz dał mi księgę, i Szafan odczytał ją wobec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król usłyszał słowa Prawa, rozdarł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rozkazał Chilkiaszowi i Achikamowi, synowi Szafana, Abdonowi, synowi Miki, pisarzowi Szafanowi i urzędnikowi królewskiemu, Asajaszowi: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poradzić się Pana co do mnie oraz pozostałych z Izraela i Judy w związku ze słowami tej znalezionej księgi, bo wielki jest gniew Pański, który został wylany na nas z tego powodu, że przodkowie nasi nie słuchali słów Pańskich, aby spełniać wszystko, co jest napisane w tej księdze.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więc Chilkiasz i ci, którym król rozkazał, do prorokini Chuldy, żony Szalluma, syna Tokehata, syna Chasry, strażnika szat. Mieszkała ona w Jerozolimie, w nowym mieście. Opowiedzieli jej, jak to było.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im rzekła: Tak mówi Pan, Bóg Izraela. Powiedzcie mężowi, który posłał was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sprowadzam zagładę na to miejsce i na jego mieszkańców: wszystkie przekleństwa, jakie są napisane w tej księdze, którą czytali przed królem judzkim.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opuścili Mnie i składali ofiary kadzielne bogom cudzym, drażniąc Mnie wszystkimi dziełami rąk swoich, zapłonął mój gniew przeciw temu miejscu i nie zagaśnie.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króla judzkiego, który was posłał, aby radzić się Pana, powiecie w ten sposób: Tak mówi Pan, Bóg Izraela: Co do słów, które usłyszałeś...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ulękło się twoje serce i upokorzyłeś się przed obliczem Boga, słuchając tego, co wypowiedziałem przeciw temu miejscu i mieszkańcom jego, ponieważ upokorzyłeś się przede Mną, rozdarłeś szaty i płakałeś przed moim obliczem, to również i Ja wysłuchałem [ciebie] - wyrocznia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połączę cię z twoimi przodkami i będziesz pochowany spokojnie w swoim grobie. I oczy twoje nie ujrzą całej zagłady, jaką sprowadzę na to miejsce i na jego mieszkańców. A oni zanieśli tę odpowiedź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polecił przez posłów, by zebrała się przy nim cała starszyzna Judy i Jerozolimy.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król do domu Pańskiego, a wraz z nim wszyscy ludzie z Judy i mieszkańcy Jerozolimy, kapłani i lewici oraz cały lud, od największych do najmniejszych. Odczytał wobec nich całą treść księgi przymierza znalezionej w domu Pańskim.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stanął na swoim miejscu i zawarł przymierze przed obliczem Pańskim, że pójdą za Panem i że będą przestrzegali Jego poleceń, przykazań i praw całym sercem i całą duszą, że w czyn zamienią słowa przymierza spisane w tej księdze.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on wszystkim znajdującym się w Jerozolimie i w Beniaminie właściwe stanowisko, a mieszkańcy Jerozolimy zastosowali się do przymierza z Bogiem, Bogiem ich ojców.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usunął wszystkie obrzydliwości ze wszystkich ziem Izraelitów i zobowiązał wszystkich znajdujących się w Izraelu do służenia Panu, ich Bogu. Przez całe jego życie nie odstąpili oni od Pana, Boga swych ojców.</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obchodził w Jerozolimie Paschę na cześć Pana; dnia czternastego miesiąca pierwszego ofiarowano baranka paschalnego.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wówczas kapłanom ich czynności i dodał im otuchy do służby w świątyni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do lewitów, nauczających całego Izraela, poświęconych Panu: Umieśćcie Arkę Świętą w świątyni, którą wybudował Salomon, syn Dawida, króla izraelskiego. Nie potrzeba jej już dźwigać na barkach. Teraz służyć będziecie Panu, Bogu waszemu, i Jego ludowi - Izraelowi.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Rozstawcie się według rodów, podzieleni według waszych zmian, zgodnie z zapisem Dawida, króla izraelskiego, i zapisem jego syna, Salomona.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Stawajcie w przybytku do rozporządzenia grupami utworzonymi według rodów - dla waszych braci i synów ludu - jeden oddział lewitów dla każdego rodu.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Ofiarujcie paschę, oczyśćcie się i bądźcie gotowi służyć waszym braciom zgodnie z nakazem Pańskim, danym za pośrednictwem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postarał się o wiele drobnego bydła dla synów ludu: około trzydziestu tysięcy baranków i koźląt jako ofiary paschalne dla wszystkich tam obecnych, a ponad trzydzieści tysięcy większego bydła. Wszystko to pochodziło z dóbr królewskich.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naczelnicy złożyli dobrowolnie ofiary dla ludu, dla kapłanów i dla lewitów. Chilkiasz, Zachariasz i Jechiel, zwierzchnicy domu Bożego, dali kapłanom dwa tysiące sześćset baranków paschalnych i trzysta wołów.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Konaniasz ze swymi braćmi: Szemajaszem i Netaneelem, oraz Chaszabiasz, Jejel i Jozabad, przełożeni lewitów, ofiarowali lewitom jako żertwy paschalne pięć tysięcy baranków i pięćset wołów.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służba Boża była już przygotowana, kapłani stanęli na swoim miejscu, a lewici w swoich zmianach według rozkazu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oni paschę; kapłani [brali] z ich rąk i wylewali krew, a tymczasem lewici odzierali żertwy ze skóry.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oddzielili części przeznaczone na całopalenie, wręczając je grupom utworzonym według rodów, synom ludu, aby je złożono w ofierze dla Pana, jak napisane jest w księdze Mojżesza. Podobnie uczyniono i z większym bydłem.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Upiekli następnie [baranka] paschalnego na ogniu, według przepisu, a inne ofiary przygotowali w garnkach, kotłach i rondlach i roznosili je pośpiesznie wszystkim synom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przygotowali posiłek sobie i kapłanom, kapłani bowiem, jako synowie Aarona, byli zajęci składaniem całopaleń i tłuszczu aż do nocy. Dlatego to lewici przygotowali posiłek sobie i kapłanom, synom Aarona.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Śpiewacy, synowie Asafa, znajdowali się na swych stanowiskach zgodnie z poleceniem Dawida, Asafa, Hemana i Jedutuna, ”Widzącego” królewskiego. Odźwierni czuwali przy każdej bramie. Nie potrzebowali oni odchodzić od swej pracy, ponieważ bracia ich, lewici, przygotowywali im posiłek.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ustalona została w owym dniu cała służba Pańska, aby obchodzić Paschę i składać całopalenia na ołtarzu Pańskim według polecenia króla Jozjasza.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obecni tam w tym czasie obchodzili Paschę, to jest uroczystość Przaśników, przez siedem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obchodzono tak Paschy w Izraelu od czasów proroka Samuela i żaden z królów izraelskich nie obchodził tak Paschy, jak ją obchodzili Jozjasz, kapłani i lewici, i cały Juda, i Izrael, który się tam znajdował, i mieszkańcy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Pascha ta obchodzona była w osiemnastym roku rządów Jozjasza.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wszystkim, co Jozjasz uczynił dla odnowienia świątyni, król egipski, Neko, wyruszył, aby walczyć pod Karkemisz nad Eufratem. Jozjasz wyszedł przeciw niemu.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jednak nie cofnął się przed nim, lecz odważył się z nim walczyć. Nie usłuchał słów Neko, pochodzących z ust Bożych, i wystąpił do walki na równinie Megiddo.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łucznicy trafili strzałami króla Jozjasza, który rzekł swoim sługom: Wyprowadźcie mnie, bo jestem ciężko ranny.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Wyciągnęli go jego słudzy z rydwanu i posadzili na drugim wozie, który do niego należał, i zawieźli do Jerozolimy, gdzie umarł. Pogrzebano go w grobowcach jego przodków. Cały Juda i Jerozolima opłakiwali Jozjasza.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ułożył tren o Jozjaszu, który wszyscy śpiewacy i śpiewaczki wykonują jeszcze po dziś dzień w swoich lamentacjach nad Jozjaszem. I to stało się zwyczajem w Izraelu. Oto zapisane są one w Lamentacjach.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Jozjasza, jego czyny pobożne, zgodne z tym, co napisane jest w Prawie Pańskim,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dzieła, pierwsze i ostatnie, są zapisane w Księdze Królów Izraela i Judy.</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Ludność kraju wzięła Joachaza, syna Jozjasza, i ustanowiła go królem, w miejsce jego ojca,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Joachaz miał dwadzieścia trzy lata, a trzy miesiące panował w Jerozolimie.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usunął go, [by nie panował] w Jerozolimie, i nałożył na kraj daninę w wysokości stu talentów srebra i jednego talentu złota.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egipski ustanowił nad Judą i Jerozolimą jego brata, Eliakima, i zmienił mu imię na Jojakim, a jego brata, Joachaza, pochwycił Neko i uprowadził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Jojakim miał dwadzieścia pięć lat, a panował jedenaście lat w Jerozolimie. Czynił on to, co jest złe w oczach Pana, Boga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niemu wyruszył Nabuchodonozor, król babiloński, zakuł go w podwójne kajdany z brązu, by uprowadzić do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Wywiózł też Nabuchodonozor do Babilonu część naczyń świątyni Pańskiej i złożył je w swym pałacu w Babilonie.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Jojakima, obrzydliwości, jakie popełnił, i to, co znaleziono przeciw niemu, zostało zapisane w Księdze Królów Izraela i Judy. Syn jego, Jechoniasz, został w jego miejsce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Jechoniasz miał osiemnaście lat, a panował w Jerozolimie trzy miesiące i dziesięć dni. Czynił on to, co jest złe w oczach Pańskich.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początkiem roku Nabuchodonozor posłał po niego i kazał go uprowadzić do Babilonu wraz z drogocennymi naczyniami świątyni Pańskiej, a w jego miejsce ustanowił jego brata, Sedecjasza, królem nad Judą i Jerozolimą.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Sedecjasz miał dwadzieścia jeden lat i panował jedenaście lat w Jerozolimie.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to, co jest złe w oczach Pana, Boga swego, i nie chciał się ukorzyć przed Jeremiaszem, prorokiem [posłanym] na rozkaz Pański.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zbuntował się przeciw królowi Nabuchodonozorowi, któremu na Boga zaprzysiągł wierność. Uczynił on kark swój twardym, a serce nieustępliwym, aby nie nawrócić się do Pana, Boga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wszyscy naczelnicy Judy, kapłani i lud mnożyli nieprawości, naśladując wszelkie obrzydliwości narodów pogańskich i bezczeszcząc świątynię, którą Pan poświęcił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ich ojców, bez ustanku wysyłał do nich swoich posłańców, albowiem litował się nad swym ludem i nad swym mieszkaniem.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szydzili z Bożych wysłanników, lekceważyli ich słowa i wyśmiewali się z Jego proroków, aż wzmógł się gniew Pana na swój naród do tego stopnia, iż nie było już ratunku.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Sprowadził wtedy [Pan] przeciw nim króla chaldejskiego, który wyciął mieczem ich młodzieńców wewnątrz świątyni i nie ulitował się ani nad młodzieńcem, ani nad dziewicą, ani nad starcem, ani nad siwą głową. [Bóg] wszystko oddał w jego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świątyni Bożej, tak wielkie, jak i małe, wraz ze skarbami domu Pańskiego i ze skarbami króla i jego książąt, wywiózł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Spalili też [Chaldejczycy] świątynię Bożą i zburzyli mury Jerozolimy, wszystkie jej pałace spalili i wzięli się do niszczenia wszystkich kosztownych sprzętów.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Ocalałą spod miecza resztę [król] uprowadził na wygnanie do Babilonu i stali się niewolnikami jego i jego synów, aż do nadejścia panowania perskiego.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się spełniło słowo Pańskie wypowiedziane przez usta Jeremiasza: Dokąd kraj nie dopełni swych szabatów, będzie leżał odłogiem przez cały czas swego zniszczenia, to jest przez siedemdziesiąt lat.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spełniło słowo Pańskie z ust Jeremiasza, pobudził Pan ducha Cyrusa, króla perskiego, w pierwszym roku [jego panowania], tak iż obwieścił on również na piśmie w całym państwie swoim, co następuje: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Wszystkie państwa ziemi dał mi Pan, Bóg niebios. I On mi rozkazał zbudować Mu dom w Jerozolimie, w Judzie. Jeśli ktoś z was jest z całego ludu Jego, to niech Bóg jego będzie z nim, a niech idzie!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2024-04-24T18:08:46Z</dcterms:modified>
</cp:coreProperties>
</file>