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Abiasz objął rządy w Judzie w osiemnastym roku [panowania] króla Jeroboama.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lata królował w Jerozolimie. Jego matka, córka Uriela z Gibea, miała na imię Maaka. Między Abiaszem a Jeroboamem trwała walka.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Wojnę rozpoczął Abiasz siłą czterystu tysięcy walecznych wojowników, wyborowych mężczyzn, Jeroboam zaś uszykował do walki osiemset tysięcy wyborowych mężczyzn, dzielnych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Abiasz wstąpił na szczyt góry Semaraim, położonej w górach Efraima, i rzekł: Słuchajcie mnie, Jeroboamie i cały Izraelu!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wiecie, że Pan, Bóg Izraela, dał panowanie nad Izraelem, i to na wieki, Dawidowi, jemu i jego potomkom na mocy nierozerwalnego przymierza?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powstał Jeroboam, syn Nebata, a sługa Salomona, syna Dawida, i zbuntował się przeciw swemu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się potem u niego lekkomyślni mężowie, synowie Belialas, i sprzeciwili się synowi Salomona, Roboamowi, który był młodzieńcem bojaźliwego serca i dlatego im się nie oparł.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spiskujecie, aby oprzeć się panowaniu Pańskiemu [sprawowanemu] przez potomków Dawida, a jesteście licznym tłumem i macie ze sobą złote cielce, które wam, jako bogów, sporządził Jeroboam.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nie wy wygnaliście kapłanów Pańskich, synów Aarona, i lewitów, czyż to nie wy poczyniliście sobie kapłanów, jak u ludów krajów pogańskich? Każdy, kto przychodzi z młodym cielcem i siedmioma baranami, aby go wprowadzono w czynności kapłańskie, staje się kapłanem tego, który nie jest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nas Pan jest naszym Bogiem i nie porzuciliśmy Go. Kapłani na usługach Pana są potomkami Aarona, a także spełniają swe czynności lewici.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ranka i wieczora składają Panu całopalne ofiary, wonne kadzidła, [troszczą się o] chleby pokładne na czystym stole, o złoty świecznik i jego lampy, aby płonęły co wieczór, albowiem my przestrzegamy zarządzeń Pana, Boga naszego, wy zaś opuściliście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 nami na czele Bóg i Jego kapłani oraz trąby, aby grzmiały przeciwko wam, Izraelici. Nie walczcie z Panem, Bogiem waszych ojców, albowiem nie powiedzie się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Jeroboam rozkazał zasadzce zejść na tyły i w ten sposób sam znalazł się wobec Judy, a zasadzka na tyłach.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Obrócił się wówczas Juda, a oto czekała go walka i z przodu, i z tyłu. Zawołali zatem do Pana, a kapłani zadęli w 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wszyscy z Judy podnieśli okrzyk bojowy i gdy oni krzyczeli, Bóg pobił Jeroboama i całego Izraela przed obliczem Abiasza i pokolenia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Uciekli potem Izraelici przed Judą, a Bóg oddał ich w ręce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Pobili ich wtedy Abiasz i jego lud oraz zadali wielką klęskę, tak że padło wówczas z Izraela śmiertelnie rannych pięćset tysięcy mężów wyborowych.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Upokorzeni więc zostali Izraelici, natomiast silni się stali wówczas potomkowie Judy, ponieważ oparli się na Panu, Bogu swych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Abiasz ścigał Jeroboama i zabrał mu miasta: Betel z miejscowościami przynależnymi, Jeszanę z miejscowościami przynależnymi i Efron z miejscowościami przynależnymi.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życia Abiasza Jeroboam nie mógł już powrócić do sił; potem poraził go Pan, toteż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Wzmocnił się więc Abiasz. Wziął on sobie czternaście żon i miał z nich dwudziestu dwóch synów i szesnaście córek.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dzieje Abiasza oraz wszystkie jego czyny i słowa opisane są w opowiadaniu proroka Iddo.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2024-04-29T01:35:55Z</dcterms:modified>
</cp:coreProperties>
</file>