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judzki, Jozafat, zdrów i cały wracał do Jerozolimy,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wyszedł na jego spotkanie ”Widzący” Jehu, syn Chananiego, i rzekł do króla Jozafata: Czy musisz wspomagać bezbożnego i miłować wrogów Pana? Przez to właśnie [wisi] nad tobą gniew Pański.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znaleziono także u ciebie dobre czyny, usunąłeś bowiem aszery z tej ziemi, a sercem skłoniłeś się do szukania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 więc Jozafat w Jerozolimie. A później wyszedł do ludu, od Beer-Szeby aż do gór Efraima, i nawracał lud do Pana, Boga 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mianowicie ustanowił sędziów w kraju, w każdym warownym mieście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przemówił do sędziów: Baczcie na to, co czynicie, bo nie dla człowieka sądzicie, lecz dla Pana. On jest przy was, gdy sądzicie.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niech wami owładnie bojaźń Pańska. Baczcie więc, co czynicie, nie ma bowiem u Pana, Boga naszego, niesprawiedliwości, stronniczości ani przekupstwa.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w Jerozolimie ustanowił Jozafat sędziów spośród lewitów i kapłanów oraz naczelników rodów dla Izraela, aby sądzili w imię Pańskie zatargi i sprzeczki mieszkańców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taki rozkaz im dał: Tak macie postępować: w bojaźni Pańskiej, w prawdzie i w szczerości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wszelkiej sprawie, jaka do was dojdzie od waszych braci, którzy mieszkają w waszych miastach, czy to będzie sprawa zabójstwa, czy to sprawa rozróżnienia między prawem a poleceniem, między postanowieniem a nakazem, pouczajcie ich, aby nie grzeszyli przeciw Panu i aby gniew Jego nie ciążył nad wami i nad waszymi braćmi.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kapłan Amariasz będzie naczelnikiem nad wami w każdej sprawie Pańskiej, książę zaś pokolenia Judy, Zebadiasz, syn Izmaela, w każdej sprawie królewskiej, a lewici będą wam służyć za pisarzy. Bądźcie dzielni i działajcie, a Pan poszczęści dobremu.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2024-04-29T15:35:07Z</dcterms:modified>
</cp:coreProperties>
</file>