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Moabici i Ammonici, a z nimi część spośród Meunitów, wtargnęli, aby walczyć przeciw Jozafatowi.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wówczas Jozafatowi wiadomość następującą: Powstało przeciw tobie z drugiej strony morza, z Edomu, wielkie wojsko i jest już teraz w Chaseson-Tamar, to jest w Engaddi.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Przerażony Jozafat zwrócił się o pomoc do Pana. Ogłosił też post w całej 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więc mieszkańcy Judy, aby prosić Pana o pomoc. Przybyli zaś z każdego miasta Judy, aby błagać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wówczas Jozafat pośrodku zgromadzenia ludu z Judy i z Jerozolimy w świątyni, przed nowym dziedzińcem,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Boże naszych ojców, czy to nie Ty jesteś Bogiem w niebie i czyż nie Ty rządzisz w każdym królestwie pogan? W Twoim to ręku jest siła i moc. Nie ma takiego, który by z Tobą mógł się 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Ty, Boże nasz, wygnałeś mieszkańców tej ziemi przed Twoim ludem, Izraelem, i dałeś ją na wieki potomstwu Abrahama, Twego przyjaciela?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Zamieszkali w niej i zbudowali w niej świątynię dla Twego imienia,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Ammonici, Moabici oraz mieszkańcy góry Seir, do których nie dałeś Izraelowi wejść podczas wędrówki z ziemi egipskiej, tak iż ominęli ich i nie zniszczyli,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 nam odpłacają: wkraczają do nas, aby nas wypędzić z Twego dziedzictwa, które dałeś nam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nasz, czy nie osądzisz tego? Jesteśmy bowiem bezsilni wobec tego ogromnego mnóstwa, które na nas napadło. Nie wiemy, co czynić, ale oczy nasze zwracają się ku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wówczas przed Panem wszyscy mieszkańcy Judy, także ich małe dzieci, ich kobiety i 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zgromadzenia duch Pański spoczął na Jachazjelu, synu Zachariasza, syna Benajasza, syna Jejela, syna Mattaniasza - lewicie spośród potomków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on: Wszyscy mieszkańcy Judy i Jerozolimy, i ty, królu Jozafacie, słuchajcie uważnie! Tak do was mówi Pan: Nie bójcie się i nie lękajcie tego wielkiego mnóstwa, albowiem nie wy będziecie walczyć, lecz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zejdźcie przeciwko nim! Oto wstępować będą na wzgórze Sis, a znajdziecie ich na krańcu doliny przed pustynią Jeruel.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będziecie tam walczyć. Jednakże stawcie się, zajmijcie stanowisko, a zobaczycie ocalenie dla was od Pana, o Judo i Jerozolimo! Nie bójcie się i nie lękajcie! Jutro wyruszcie im na spotkanie, a Pan będzie z wami!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więc upadł na kolana twarzą ku ziemi i wszyscy mieszkańcy Judy i Jerozolimy padli przed Panem, aby Go uczcić.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lewici spośród synów Kehatytów i Korachitów poczęli wielbić Pana, Boga Izraela, bardzo donośnym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Wczesnym rankiem powstali i ruszyli ku pustyni Tekoa. Gdy ruszali, stanął Jozafat i rzekł: Mieszkańcy Judy i Jerozolimy, posłuchajcie mnie: Zaufajcie Panu, Bogu waszemu, a ostaniecie się, zaufajcie Jego prorokom, a będzie wam się 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poradziwszy się ludu, ustanowił śpiewaków dla Pana, by idąc w świętych szatach przed zbrojnymi, wysławiali Go, śpiewając: Wysławiajcie Pana, bo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kiedy rozpoczęli wznosić okrzyki radości i uwielbienia, Pan urządził zasadzkę na Ammonitów, Moabitów i mieszkańców góry Seir, nadciągających przeciw Judzie, tak iż się wzajemnie pobili.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wówczas Ammonici i Moabici przeciwko mieszkańcom góry Seir, aby ich obłożyć klątwą i wytępić. Gdy zaś skończyli z mieszkańcami Seiru, jedni drugim dopomagali do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mieszkańcy Judy doszli do wzgórza, [skąd widać już] pustynię, i zwrócili się w stronę tego mnóstwa, a oto trupy leżały na ziemi: nikt nie uszedł z 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więc Jozafat i jego lud, aby pobrać z nich łupy. Znaleźli wtedy przy nich mnóstwo zdobyczy: bydła, dobytku, szat i kosztownych naczyń. Zdobyli takie łupy, iż nie mogli tego udźwignąć. Trzy dni im zeszły na zbieraniu łupu, był on bowiem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zaś dniu zebrali się w Dolinie Beraka, tam bowiem błogosławili Pana, dlatego miejsce to nazwali Doliną Beraka.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wszyscy mężowie z Judy i Jerozolimy, z Jozafatem na czele, wrócili do Jerozolimy pełni radości, bo Pan uradował ich, uwalniając od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Wkroczyli do Jerozolimy, kierując się ku świątyni Pańskiej, grając na harfach, cytrach i 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Boży na wszystkie królestwa i kraje, skoro usłyszano, że Pan walczył z wrogami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Odpoczęło potem królestwo Jozafata i Pan otoczył je zewsząd 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więc panował w Judzie. W chwili objęcia rządów miał trzydzieści pięć lat i panował w Jerozolimie dwadzieścia pięć lat. Jego matka, córka Szilchiego, miała na imię Azuba.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on drogą swego ojca, Asy, i nie zboczył z niej, starając się czynić to, co jest słuszne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wyżyn nie usunięto, a lud jeszcze nie zwrócił serca ku Bogu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czyny Jozafata, od pierwszych do ostatnich, zapisane są w dziejach Jehu, syna Chananiego, i włączone do Księgi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judzki, Jozafat, sprzymierzył się potem z królem izraelskim, Ochozjaszem, który źle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Związał się z nim, aby budować okręty udające się do Tarszisz. Budowali wówczas okręty w Esjon-Geber.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 potem Eliezer, syn Dodawiasza z Mareszy, przeciwko Jozafatowi, mówiąc: Ponieważ sprzymierzyłeś się z Ochozjaszem, zburzy Pan twoje dzieło. I rozbiły się okręty, toteż poniechano wyprawy do Tarszisz.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2024-04-30T01:54:39Z</dcterms:modified>
</cp:coreProperties>
</file>