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pięć lat miał Amazjasz w chwili objęcia rządów, a panował w Jerozolimie dwadzieścia dziewięć lat. Matka jego miała na imię Joaddan i była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czynił to, co jest słuszne w oczach Pańskich, ale nieszczerym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umocnił władzę królewską w swoim ręku, zabił tych spośród sług swoich, którzy zabili jego ojca,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skazał na śmierć ich synów, zgodnie z tym, co jest napisane w księdze Prawa Mojżeszowego, gdzie Pan przykazał: Ojcowie nie poniosą śmierci za winy synów ani synowie za winy swych ojców. Każdy umrze za swój własny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 potem Amazjasz mieszkańców Judy i podzielił ich według rodów, dając im tysiączników i setników dla całego Judy i Beniamina; dokonał następnie ich spisu od dwudziestu lat wzwyż. Znalazł wtedy trzysta tysięcy mężów wyborowych, zdolnych do walki, uzbrojonych w dzidy i tarcze.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Najął następnie z Izraela sto tysięcy dzielnych wojowników za sto talentów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wówczas do niego mąż Boży, mówiąc: Królu, niech nie wyrusza z tobą wojsko Izraela, bo Pan nie jest z Izraelem ani z żadnym z synów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ono przyjdzie, ty możesz być dzielny w walce, a Bóg [i tak] cię osłabi wobec wroga, albowiem u Boga jest siła, aby pomóc i aby obalić.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 zapytał męża Bożego: A co zrobić ze stu talentami srebra, które dałem oddziałowi wojowników z Izraela? Mąż Boży odpowiedział: Pan ma więcej do dania tobie niż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Zwolnił więc Amazjasz oddział, który do niego przybył z Efraima, aby wrócili na swoje miejsce. Oni jednak bardzo się rozgniewali na Judę i powrócili do ojczyzny, pałając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Amazjasz, wzmocniwszy się, wyruszył na czele swego wojska do Doliny Soli, gdzie pobił dziesięć tysięcy synów Seiru,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tysięcy żywych uprowadzili synowie Judy. Wprowadzili ich potem na szczyt skały i strącili ze szczytu skały, tak iż się wszyscy porozbijali.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oddziału, który Amazjasz wycofał ze swej wyprawy na wojnę, rozeszli się po miastach judzkich, od Samarii aż po Bet-Choron, zabijając trzy tysiące ludzi i zabierając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 rozbiciu Edomitów wrócił Amazjasz, wprowadził bogów synów Seiru i ustanowił ich bogami dla siebie, oddając im pokłon i paląc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wtedy gniew Pana na Amazjasza i wysłał On do niego proroka, który mu powiedział: Dlaczego szukałeś bogów tego ludu, którzy nie uratowali ich narodu z twojej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on to do niego mówił, powiedział mu król: Czy ustanowiliśmy cię doradcą króla? Przestań! Po cóż mają cię uderzyć? Prorok zaprzestał i zawołał: Wiem, że Bóg powziął zamiar, by cię zgubić, ponieważ to uczyniłeś i nie usłuchałeś mojej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Amazjasz, król judzki, naradził się i wysłał posłów do Joasza, syna Joachaza, syna Jehu, króla izraelskiego, ze słowami: Przyjdź, a zmierzymy się zbrojnie!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 sobie: Oto pobiłem zupełnie Edom. Skutkiem czego twoje serce uniosło się pychą, by się chwalić. Pozostań teraz w swoim domu! Dlaczego masz się narażać na nieszczęście i masz upaść ty, a razem z tobą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 nie usłuchał [go], co było zrządzeniem Boga, który chciał ich wydać w ręce Joasza za to, że szukali bogów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Joasz, król izraelski, i zmierzyli się zbrojnie - on i Amazjasz, król judzki - w Bet-Szemesz, które należy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został pobity przez Izraela, i uciekł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Amazjasza zaś, króla judzkiego, syna Joasza, syna Joachaza, pochwycił w Bet-Szemesz Joasz, król izraelski, i zaprowadził go do Jerozolimy. Zrobił wyłom w murze Jerozolimy od Bramy Efraima aż do Bramy Węgła, na czterysta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też całe złoto i srebro, wszystkie przedmioty, które znajdowały się w świątyni Bożej u Obed-Edoma i w skarbcach pałacu królewskiego, oraz zakładników i wrócił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Amazjasz, syn Joasza, król judzki, żył jeszcze piętnaście lat po śmierci Joasza, syna Joachaza,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Amazjasza, od pierwszych do ostatnich, nie są opisane w Księdze Królów Judy i 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kiedy Amazjasz opuścił Pana, uknuto przeciw niemu spisek w Jerozolimie, uciekł więc do Lakisz. Urządzono za nim pościg do Lakisz i tam go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Przywieziono go końmi i pochowano z jego przodkami w Mieście Dawidowym.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2024-04-29T08:03:21Z</dcterms:modified>
</cp:coreProperties>
</file>