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Manasses miał dwanaście lat, a panował pięćdziesiąt pięć lat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Pańskich - na modłę ohydnych grzechów tych ludów, które Pan wypędził przed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powrót odbudował wyżyny, które zniszczył jego ojciec, Ezechiasz. Wznosił ołtarze Baalom i porobił aszery. Oddawał pokłon całemu wojsku niebieskiemu i służył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również ołtarze w domu Pańskim, o którym Pan powiedział: W Jeruzalem pozostanie imię moje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ołtarze całemu wojsku niebieskiemu na obydwu dziedzińcach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przeprowadził synów swoich przez ogień w Dolinie Synów Hinnoma, uprawiał wróżbiarstwo, czary i magię, ustanowił zaklinaczy i wieszczków. Mnóstwo zła uczynił w oczach Pana, tak iż pobudził Go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posąg rzeźbiony, który kazał wykonać, postawił w domu Bożym, o którym Bóg powiedział do Dawida i do syna jego, Salomona: W świątyni tej i w Jeruzalem, które wybrałem ze wszystkich pokoleń Izraela, umieszczam moje imię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dopuszczę, by noga Izraelitów ustąpiła z tej ziemi, którą dałem ich przodkom, o ile tylko będą przestrzegali tego wszystkiego, co im przykazałem w zakresie całego Prawa, postanowień i nakazów danych za pośrednictwem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Manasses zwiódł Judę i mieszkańców Jerozolimy, tak iż czynili większe zło aniżeli narody pogańskie, które Pan wytracił przed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Napominał Pan Manassesa i jego lud, ale nie nakłonili 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sprowadził przeciw nim dowódców wojsk króla asyryjskiego, którzy pochwycili Manassesa na haki, zakuli w podwójny łańcuch spiżowy i uprowadzili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ucisku przebłagał on Pana, Boga swego, i upokorzył się bardzo przed Bogiem swych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Prosił Go, a On go wysłuchał. Usłyszał jego prośbę i pozwolił mu wrócić do Jerozolimy, do jego królestwa. I tak Manasses zrozumiał, że tylko sam Pan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Wybudował potem mur zewnętrzny Miasta Dawidowego, na zachód od Gichonu, w dolinie aż do wejścia do Bramy Rybnej i naokoło Ofelu, następnie bardzo go podwyższył. Ustanowił też dowódców wojskowych we wszystkich miastach warownych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cudzych bogów i ów posąg z domu Pańskiego oraz wszystkie ołtarze, które wybudował na górze domu Pańskiego i w Jerozolimie. Wyrzucił je poza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Odbudowawszy ołtarz Pański, złożył na nim ofiary biesiadne oraz dziękczynne, a mieszkańcom Judy przykazał, aby służyli Panu, Bogu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jednak nadal składał ofiary na wyżynach, lecz tylko dla Pana,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pozostałe dzieje Manassesa, jego modlitwa do Boga oraz słowa ”widzących”, którzy mówili do niego w imię Pana, Boga Izraela, są opisane w Kronikach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modlitwa i jej wysłuchanie, wszystkie jego grzechy i występki, miejsca, na których ustanowił wyżyny, ustawił aszery i posągi przed swym upokorzeniem, zapisane zostały w Kronikach Chozaja.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Spoczął wreszcie Manasses ze swymi przodkami i pochowano go w jego domu. Syn jego, Amon,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Amon miał dwadzieścia dwa lata, a panował dwa lata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Pańskich, tak jak ojciec jego, Manasses. Amon składał ofiary wszystkim bożkom, które kazał sporządzić jego ojciec, Manasses, i służył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nie upokorzył wobec Pana, jak się upokorzył jego ojciec, Manasses, wręcz przeciwnie, zwiększył jeszcze 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jego uknuli spisek przeciw niemu i zabili go w jego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ludność kraju wytraciła wszystkich, którzy spiskowali przeciw królowi Amonowi, a w jego miejsce ludność kraju ustanowiła królem jego syna, Jozjasza.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2024-05-07T00:20:20Z</dcterms:modified>
</cp:coreProperties>
</file>