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Jozjasz miał osiem lat, a panował trzydzieści jeden lat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Pańskich, i kroczył drogami swego praojca, Dawida, nie zbaczając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ósmym roku swych rządów, chociaż jeszcze był młodzieńcem, zaczął szukać Boga swego praojca, Dawida, a w dwunastym roku rozpoczął oczyszczanie Judy i Jerozolimy z wyżyn, aszer oraz bożków rzeźbionych i odlewanych z metalu.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obecności burzono ołtarze Baalów; zwalił on stele słoneczne, które były na nich u góry, połamał aszery, posągi rzeźbione i odlewane z metalu, pokruszył je, zmiażdżył i porozsypywał na grobach tych, którzy im składali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 kapłanów spalił na ich ołtarzach i tak oczyścił Judę i 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miastach [pokoleń] Manassesa, Efraima i Symeona, aż do Neftalego, na ich placach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wywrócił ołtarze, rozbił i pokruszył aszery i posągi oraz zwalił wszystkie stele słoneczne w całej ziemi Izraela; potem zaś 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osiemnastym roku swych rządów, przy oczyszczaniu kraju i świątyni, polecił Szafanowi, synowi Asaliasza, i Maasejaszowi, zarządcy miasta, oraz Joachowi, synowi Joachaza, pisarzowi odnowić dom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Udali się do arcykapłana Chilkiasza i oddali pieniądze przyniesione do domu Bożego, które zebrali odźwierni lewici od ludzi z [pokolenia] Manassesa, Efraima i od całej reszty Izraela z całej ziemi Judy i Beniamina oraz od mieszkańców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Wręczono je następnie kierownikom robót jako nadzorcom w domu Pańskim, a ci wydali je na robotników pracujących w domu Pańskim celem naprawienia i odnowienia budynku.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Wydali więc je na cieśli i budowniczych oraz na kupno ciosowych kamieni i drewna zdatnego na wiązania i na ściany budynków, które królowie judzcy doprowadzili do ruiny.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 wykonali swą pracę z nienaganną rzetelnością. Nad nimi byli: Jachat i Obadiasz, lewici z synów Merariego, oraz Zachariasz i Meszullam, z synów Kehata, aby nimi kierować, oraz lewici, którzy umieli grać na instrumentach muzycznych.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Dozorowali oni noszących ciężary i kierowali robotnikami wykonującymi pracę. Wśród lewitów byli też pisarze, urzędnicy i odźwierni.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wydobywania pieniędzy, złożonych w domu Pańskim, kapłan Chilkiasz znalazł księgę Prawa Pańskiego, przekazaną za pośrednictwem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wówczas Chilkiasz i rzekł do pisarza Szafana: Znalazłem księgę Prawa w domu Pańskim. I dał ją Szafanowi.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Szafan zaniósł tę księgę do króla i raz jeszcze królowi zdał sprawę z tego zdarzenia w słowach: Słudzy twoi wykonują wszystko, co im było powierzone.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znalezione w domu Pańskim wręczyli nadzorcom i robotnikom.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Pisarz Szafan oznajmił jeszcze królowi: Kapłan Chilkiasz dał mi księgę, i Szafan odczytał ją wobec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usłyszał słowa Prawa, rozdarł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rozkazał Chilkiaszowi i Achikamowi, synowi Szafana, Abdonowi, synowi Miki, pisarzowi Szafanowi i urzędnikowi królewskiemu, Asajaszowi: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poradzić się Pana co do mnie oraz pozostałych z Izraela i Judy w związku ze słowami tej znalezionej księgi, bo wielki jest gniew Pański, który został wylany na nas z tego powodu, że przodkowie nasi nie słuchali słów Pańskich, aby spełniać wszystko, co jest napisane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Chilkiasz i ci, którym król rozkazał, do prorokini Chuldy, żony Szalluma, syna Tokehata, syna Chasry, strażnika szat. Mieszkała ona w Jerozolimie, w nowym mieście. Opowiedzieli jej, jak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im rzekła: Tak mówi Pan, Bóg Izraela. Powiedzcie mężowi, który posłał was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sprowadzam zagładę na to miejsce i na jego mieszkańców: wszystkie przekleństwa, jakie są napisane w tej księdze, którą czytali przed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opuścili Mnie i składali ofiary kadzielne bogom cudzym, drażniąc Mnie wszystkimi dziełami rąk swoich, zapłonął mój gniew przeciw temu miejscu i nie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króla judzkiego, który was posłał, aby radzić się Pana, powiecie w ten sposób: Tak mówi Pan, Bóg Izraela: Co do słów, które usłyszałeś...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ulękło się twoje serce i upokorzyłeś się przed obliczem Boga, słuchając tego, co wypowiedziałem przeciw temu miejscu i mieszkańcom jego, ponieważ upokorzyłeś się przede Mną, rozdarłeś szaty i płakałeś przed moim obliczem, to również i Ja wysłuchałem [ciebie]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połączę cię z twoimi przodkami i będziesz pochowany spokojnie w swoim grobie. I oczy twoje nie ujrzą całej zagłady, jaką sprowadzę na to miejsce i na jego mieszkańców. A oni zanieśli tę odpowiedź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polecił przez posłów, by zebrała się przy nim cała starszyzna Judy i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król do domu Pańskiego, a wraz z nim wszyscy ludzie z Judy i mieszkańcy Jerozolimy, kapłani i lewici oraz cały lud, od największych do najmniejszych. Odczytał wobec nich całą treść księgi przymierza znalezionej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stanął na swoim miejscu i zawarł przymierze przed obliczem Pańskim, że pójdą za Panem i że będą przestrzegali Jego poleceń, przykazań i praw całym sercem i całą duszą, że w czyn zamienią słowa przymierza spisane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on wszystkim znajdującym się w Jerozolimie i w Beniaminie właściwe stanowisko, a mieszkańcy Jerozolimy zastosowali się do przymierza z Bogiem, Bogiem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usunął wszystkie obrzydliwości ze wszystkich ziem Izraelitów i zobowiązał wszystkich znajdujących się w Izraelu do służenia Panu, ich Bogu. Przez całe jego życie nie odstąpili oni od Pana, Boga swych ojców.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2024-05-01T16:44:45Z</dcterms:modified>
</cp:coreProperties>
</file>