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dwudziestu lat, w ciągu których Salomon zbudował świątynię Pańską i pałac dla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odbudował także te miasta, które Huram dał Salomonowi, i osiedlił tam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też Salomon do Chamat Soby i zdobył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Odbudował ponadto Tadmor na pustyni i wszystkie miasta spichlerzy, które zbudował w Chamat.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Odbudował także Bet-Choron górne i Bet-Choron dolne - warowne miasta umocnione murami, bramami i zaworami,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Baalat i wszystkie miasta spichlerzy, które należały do Salomona, i wszystkie miasta rydwanów oraz miasta konnicy, wszystko to, co podobało się Salomonowi wybudować w Jerozolimie i na Libanie oraz w każdym kraju będącym pod jego władzą.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całą ludność pozostałą z Chittytów, Amorytów, Peryzzytów, Chiwwitów, Jebusytów, która nie pochodzi z 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stanowiąc potomstwo pozostałe w kraju po tych, których Izraelici nie wytępili, Salomon zaciągnął do robót przymusowych,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Izraelitów zaś nikogo nie przeznaczył Salomon do prac niewolniczych, gdyż oni byli jego wojownikami, wodzami przybocznymi, dowódcami jego rydwanów oraz konnicy.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miał dwustu pięćdziesięciu wyższych urzędników, którzy nadzorowali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Sprowadził też Salomon córkę faraona z Miasta Dawidowego do pałacu, który dla niej zbudował. Mówił bowiem: Nie powinna moja żona przebywać w domu Dawida, króla izraelskiego, bo jest to miejsce święte, ponieważ weszła do niego Arka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kazał Salomon składać Panu w ofierze całopalenia na ołtarzu Pańskim, który postawił przed sienią,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zgodnie z porządkiem każdego dnia według nakazu Mojżesza składać ofiary w dni szabatu, dni nowiu księżyca i w trzy uroczystości roku: w Święto Przaśników, w Święto Tygodni i w Święto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też, według rozkładu ustalonego przez swego ojca, Dawida, zmiany kapłanów w ich służbie i lewitów w ich obowiązkach, aby śpiewali hymny pochwalne i służyli kapłanom zgodnie z porządkiem każdego dnia. Również [ustanowił] odźwiernych według ich zmian dla każdej bramy, bo takie było zarządzenie męża Bożego,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zostały zaniedbane pod żadnym względem nakazy króla odnoszące się do kapłanów i lewitów oraz do skarbów.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zostały dokończone wszystkie dzieła Salomona od dnia założenia fundamentów domu Pańskiego aż do całkowitego jego ukończenia.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to udał się Salomon do Esjon-Geber i do Elat nad brzeg morza w kraju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mu wtedy Huram za pośrednictwem swoich sług okręty i załogę znającą morze, tak iż razem ze sługami Salomona dotarli do Ofiru, wzięli stamtąd czterysta pięćdziesiąt talentów złota i przywieźli je królowi Salomonowi.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2024-04-29T11:32:57Z</dcterms:modified>
</cp:coreProperties>
</file>