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Nehemiasza, syna Chakaliasza: Oto gdy w miesiącu Kislew roku dwudziestego byłem w twierdzy Suza,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z Judy Chanani, jeden z braci moich, wraz z innymi. I spytałem ich o tych Żydów ocalałych, którzy uniknęli uprowadzenia, i o Jerozolimę.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mi: Ci pozostali, którzy w tamtejszym okręgu uniknęli uprowadzenia, znajdują się w wielkiej biedzie i pohańbieniu; mur Jerozolimy jest zburzony, a bramy jej są spalone.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oto, gdy to usłyszałem, usiadłem, płakałem i trapiłem się całymi dniami, pościłem i modliłem się przed obliczem Boga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powiedziałem: Ach, Panie, Boże niebios, Boże wielki i straszny, który zachowujesz przymierze i łaskę dla tych, którzy Cię miłują i zachowują Twoje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ucho Twoje uważne i oczy Twoje niech będą otwarte, abyś wysłuchał modlitwę sługi Twego, którą ja teraz dniem i nocą zanoszę do Ciebie za sługi Twoje, Izraelitów, składając wyznanie w sprawie przestępstw Izraelitów, które wobec Ciebie popełniliśmy; również ja i mój ród zgrzeszyliśmy.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Bardzo źle postąpiliśmy wobec Ciebie: nie zachowaliśmy przykazań ani praw, ani przepisów, które wydałeś słudze Twemu,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na zapowiedź, którą ogłosiłeś słudze Twemu, Mojżeszowi: Jeśli wy się sprzeniewierzycie, to Ja rozproszę was między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się do Mnie nawrócicie i zważać będziecie na moje przykazania, i będziecie je wykonywali, to choćby rozproszeni wasi znajdowali się na krańcu niebios, stamtąd zgromadzę ich i zaprowadzę na miejsce, które wybrałem, aby tam uczynić przybytek dla mego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oni są sługami Twoimi i ludem Twoim, który odkupiłeś Twoją wielką mocą i potężną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Ach, Panie, niech będzie ucho Twoje uważne na modlitwę Twojego sługi i na modlitwę sług Twoich, pragnących czcić Twoje imię! Poszczęść teraz słudze Twemu! Daj, abym pozyskał względy tego człowieka. Byłem bowiem podczaszym królewskim.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oto, gdy w miesiącu Nisan dwudziestego roku panowania króla Artakserksesa wykonywałem swój urząd, wziąłem wino i podałem królowi, i w jego obecności nie okazywałem 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król mi rzekł: Czemu tak smutno wyglądasz? Przecież nie jesteś chory! Nie, lecz masz jakieś zmartwienie? I przeraziłem się do najwyższego stopnia,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królowi: Niech król żyje na wieki! Jakże nie mam smutno wyglądać, gdy miasto, gdzie są groby moich przodków, jest spustoszone, a bramy jego są strawione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 król: O co chciałbyś prosić? Wtedy pomodliłem się do Boga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królowi: Jeśli to wyda się słuszne królowi i jeśli sługa twój ma względy u ciebie, to proszę, abyś mnie posłał do Judy, do grodu grobów moich przodków, abym go odbudował.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 król, podczas gdy królowa siedziała obok niego: Jak długo potrwa twoja podróż? I kiedy powrócisz? I król, gdy podałem mu termin, raczył mnie wyprawić.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królowi: Jeśli to wyda się słuszne królowi, proszę o wystawienie dla mnie listów do namiestników Transeufratei, aby mnie przepuścili, aż dotrę do Judy;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pisma do Asafa, zarządcy lasu królewskiego, aby mi dał drewno do sporządzenia bram twierdzy przy świątyni, bram muru miejskiego i domu, do którego się wprowadzę. I król mi zezwolił, gdyż łaskawa ręka Boga mojego była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przyszedłem do namiestników Transeufratei, wręczyłem im listy królewskie. A król wyprawił ze mną dowódców wojskowych wraz z jazdą.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Choronita Sanballat i ammonicki sługa, Tobiasz, to usłyszeli, bardzo im się to nie podobało, że przyszedł ktoś, kto się zatroszczył o 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przybyłem do Jerozolimy, spędziłem tam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wybrałem się nocą, ja i niewielu mężów ze mną, a nikomu nie wyjawiłem, do jakiego dzieła na rzecz Jerozolimy Bóg mój mnie pobudził; i miałem ze sobą tylko to zwierzę, na którym jechałem.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wyruszyłem nocą przez Bramę nad Doliną, potem obok Źródła Smoczego do Bramy Śmietników; i badałem mury Jerozolimy, które miały wyłomy, a bramy jej były strawione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doszedłem do Bramy Źródlanej i do Stawu Królewskiego, zwierzę, na którym jechałem, nie miało możności przejścia.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szedłem nocą wąwozem w górę, i badałem mur. Potem wszedłem znowu przez Bramę nad Doliną i powróciłem.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zwierzchnicy nie wiedzieli, dokąd poszedłem i co zamierzałem zrobić; dotąd bowiem nie wyjawiłem tego Żydom - ani kapłanom, ani możnym, ani zwierzchnikom, ani innym urzędnikom.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rzekłem do nich: Widzicie nędzę, w jakiej się znajdujemy: Jerozolima jest spustoszona, a bramy jej spalone. Idźmy! Odbudujmy mur Jerozolimy, abyśmy nie byli nadal pośmiewiskiem!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wyjawiłem im, jak łaskawie ręka Boga mojego była nade mną; również słowa, które mi król powiedział. A oni powiedzieli: Wstańmy! Budujmy! I nawzajem zachęcali się do dobrej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Choronita Sanballat i ammonicki sługa, Tobiasz, i Arab Geszem to usłyszeli, lżyli nas i urągali nam, mówiąc: Co oznacza to, co czynicie? Czy podnosicie bunt przeciw królowi?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odpowiedziałem im: Sam Bóg niebios nam poszczęści. A my, słudzy Jego, zabierzemy się do odbudowy, wy natomiast nie macie udziału, prawa ani pamiątki w Jerozolimie.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arcykapłan Eliaszib oraz bracia jego kapłani zabrali się do odbudowy Bramy Owczej, poświęcili ją i wstawili jej wrota; następnie odbudowali aż do Wieży Stu i poświęcili ją, i dalej - aż do Wieży Chananeela.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budowali mężowie z Jerycha, obok budował Zakkur, syn Imriego.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Rybną odbudowali synowie Hassenai; oni wprawili jej belki i wstawili jej wrota, uchwyty i zasuwy.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naprawiał Meremot, syn Uriasza, syna Hakkosa; i obok naprawiał Meszullam, syn Berekiasza, syna Meszezabeela; i obok naprawiał Sadok, syn Baany.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naprawiali Tekoici; lecz dostojnicy ich nie ugięli swych karków do pracy dla swoich panów.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Starą naprawiali Jojada, syn Paseacha, i Meszullam, syn Besodiasza: oni założyli jej belki i wstawili jej wrota, uchwyty i zasuwy.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naprawiał Gibeonita Melatiasz i Meronotyta Jadon oraz mieszkańcy Gibeonu i Mispa - przy siedzibie namiestnika Transeufratei.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naprawiał złotnik Uzzjel, syn Charhajasza, a obok niego naprawiał Chananiasz, jeden z handlarzy olejkami; dalej pozostawiono mur Jerozolimy bez zmian aż do Muru Szerokiego.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naprawiał Refajasz, syn Chura, zwierzchnik nad połową okręgu jerozolimskiego.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naprawiał Jedajasz, syn Charumafa, naprzeciw swego domu; a obok naprawiał Chattusz, syn Chaszabnejasza.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Następny odcinek naprawiali Malkiasz, syn Charima, i Chaszszub, syn Pachat-Moaba, przy Wieży Piekarników.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naprawiał Szallum, syn Hallochesza, zwierzchnik nad drugą połową okręgu jerozolimskiego, on wraz z córkami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Bramę nad Doliną naprawiali Chanum i mieszkańcy Zanoach: oni odbudowali ją i wstawili jej wrota, uchwyty i zasuwy - oraz tysiąc łokci muru aż do Bramy Śmietników.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Śmietników naprawiał Malkiasz, syn Rekaba, zwierzchnik okręgu Bet-Hakkerem: on odbudował ją i wstawił jej wrota, uchwyty i zasuwy.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Źródlaną naprawiał Szallum, syn Kol-Chozego, zwierzchnik obwodu Mispa: on odbudował ją, pokrył dachem i wstawił jej wrota, uchwyty i zasuwy - oraz mur Stawu Wodociągowego przy ogrodzie królewskim, aż do schodów biegnących z Miasta Dawidowego.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Nehemiasz, syn Azbuka, zwierzchnik połowy Bet-Sur, aż naprzeciw grobów rodu Dawidowego, dalej aż do Stawu Sztucznego i aż do koszar.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lewici: Rechum, syn Baniego; obok naprawiał Chaszabiasz, zwierzchnik połowy okręgu Keila, za swój okręg.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ich bracia: Binnuj, syn Chenadada, zwierzchnik drugiej połowy okręgu Keila.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obok niego Ezer, syn Jozuego, zwierzchnik Mispa, naprawiał odcinek drugi: od miejsca naprzeciw wejścia do zbrojowni, w kierunku Węgła.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Baruch, syn Zabbaja, odcinek dalszy od owego Węgła aż do bramy domu arcykapłana Eliasziba.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Meremot, syn Uriasza, syna Hakkosa, odcinek dalszy: od bramy domu Eliasziba aż do końca domu Eliasziba.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kapłani, mieszkańcy najbliższej okolicy.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naprawiali Beniamin i Chaszszub naprzeciw swego domu; dalej naprawiał Azariasz, syn Maasejasza, syna Ananiasza, obok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naprawiał Binnuj, syn Chenadada, odcinek dalszy: od domu Azariasza aż do Węgła i aż do Rogu.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naprawiał Palal, syn Uzaja, od miejsca naprzeciw Węgła i wieży wystającej znad zamku królewskiego, tej górnej, przy wartowni; dalej naprawiał Pedajasz, syn Parosza,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niewolnicy świątynni zamieszkiwali na Ofelu - aż do miejsca naprzeciw Bramy Wodnej na wschodzie i wystającej wieży.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Tekoici odcinek dalszy od miejsca naprzeciw wielkiej wieży wystającej aż do muru Ofelu.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Powyżej Bramy Końskiej naprawiali kapłani: każdy naprzeciw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naprawiał Sadok, syn Immera, naprzeciw swego domu; i dalej naprawiał Szemajasz, syn Szekaniasza, stróż Bramy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Chananiasz, syn Szelemiasza, i Chanun, szósty syn Salafa, odcinek dalszy; za nim naprawiał Meszullam, syn Berekiasza, naprzeciw swej komnaty.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złotnik - Malkiasz aż do domu niewolników świątynnych i handlarzy naprzeciw Bramy Wartowni i aż do Tarasu Narożnego.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Tarasem Narożnym a Bramą Owczą naprawiali złotnicy i handlarze.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oto, gdy Sanballat usłyszał, że odbudowujemy mur, rozzłościł się i oburzył bardzo, i lżył Żydów,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w obecności braci swoich i wojska samarytańskiego: Co ci nędzni Żydzi wyrabiają! Czy to im ujdzie płazem? Czy skoro złożą ofiarę, to już dzieło skończone? Czy ze zwałów gruzu wskrzeszą kamienie; wszak one są spalone!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Ammonita Tobiasz stał obok niego i rzekł: Cokolwiek oni zbudują, to i tak, gdy tylko wskoczy szakal, rozwali ich mur kamienny.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Boże nasz, w jaką popadliśmy pogardę. Zwróć urąganie ich na nich samych i wydaj ich na łup w ziemi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przebacz im winy i grzech ich niech nie będzie przed Tobą wymazany, albowiem obraźliwie odnosili się do budujących.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my odbudowywaliśmy mur i naprawiono uszkodzenia całego muru do połowy, a lud miał zapał do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Sanballat i Tobiasz oraz Arabowie, Ammonici i Aszdodyci usłyszeli, że zabliźniał się mur jerozolimski, gdyż wyłomy zaczęły się zamykać, rozzłościli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oni razem się sprzysięgli, że przyjdą, natrą na Jerozolimę i wywołają przez to zamieszanie.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my modliliśmy się do Boga naszego, i dniem i nocą wystawialiśmy naprzeciw nich straż w celu obrony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Judejczycy mówili: Słabnie siła dźwigającego ciężary, a gruzu wiele; więc nie zdołamy odbudować muru.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nieprzyjaciele nasi rzekli: Nie będą oni wiedzieć ani widzieć, jak wtargniemy między nich, wyrżniemy ich i położymy kres tej robocie.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oto, gdy przychodzili Żydzi mieszkający w sąsiedztwie wrogów i z wszystkich miejscowości, z których do nas wracają, częstokroć nam o tym donosili,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 miejscach zagrożonych wyznaczyłem poza murem szereg kryjówek i umieściłem tam lud według rodów z mieczami, włóczniami i łukami.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widziałem, [że się boją], wstałem i rzekłem do możnych, do zwierzchników i do reszty ludu: Nie bójcie się ich! Na Pana wielkiego i strasznego wspomnijcie i walczcie za braci swoich, za synów swoich i córki, za żony swoje i domy!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nieprzyjaciele nasi usłyszeli, że nas powiadomiono, Bóg udaremnił ich zamiar, a my wszyscy wróciliśmy do muru, każdy do swego zadania.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tylko połowa moich sług zajęta była pracą, a druga połowa była uzbrojona we włócznie, tarcze, łuki i pancerze; wodzowie [stali] za całym domem judzkim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odbudowującym mur. Dźwigający ciężary również byli uzbrojeni: jedną ręką wykonywali pracę, a w drugiej trzymali broń.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murarzy, to każdy budował, mając miecz przypasany u boku. A trębacz stał przy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możnych, do zwierzchników i do reszty ludzi: Praca jest różnorodna i rozległa, a my jesteśmy rozproszeni na murze, jeden z dala od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miejscu, gdzie usłyszycie głos trąby, tam się przy nas zgromadźcie! Bóg nasz będzie za nas walczył.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wykonywaliśmy pracę od brzasku dnia aż do ukazania się gwiazd, podczas gdy połowa [z nas] trzymała włócznie.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Równocześnie rozkazałem ludowi: Niech każdy wraz ze sługą swoim nocuje w obrębie Jerozolimy, aby nam byli przydatni nocą do straży, a dniem do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ani ja, ani bracia moi i słudzy, ani moja straż przyboczna nie zdejmowaliśmy ubrań. Każdy odczuwał brak wody.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się lament wielki ludu i żon ich na braci żydowskich.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mówili: Synów naszych i córek, i nas jest wielu daj nam zboże, byśmy jedli i żyli!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inni mówili: Pola nasze i winnice nasze, i domy nasze oddajemy w zastaw celem nabycia zboża podczas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inni mówili: Na podatek królewski pożyczyliśmy pieniędzy, obciążając nasze pola i winnice.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teraz: jak ciało braci naszych, jest i ciało nasze; jak synowie ich, są i synowie nasi; a jednak oto my oddajemy w niewolę synów naszych i córki nasze; i niektóre z córek naszych są poniżane, a my jesteśmy bezsilni, gdyż pola nasze i winnice nasze należą do 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rozgniewałem się bardzo, gdy usłyszałem ich lament i 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- po namyśle - wystąpiłem przeciw możnym i zwierzchnikom, mówiąc do nich: Wy nakładacie ciężary jeden na drugiego! I zwołałem przeciw nim wielkie zgromadzenie,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im: My wedle możności wykupiliśmy braci swoich, Żydów zaprzedanych poganom; natomiast wy sprzedajecie braci swoich i oni nam się zaprzedają. Oni zamilkli i nie znaleźli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dalej powiedziałem im: Nie jest dobre to, co czynicie. Czy nie powinniście żyć w bojaźni Boga naszego dla uniknięcia obelgi [ze strony] pogan, wrogów naszych?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ja, bracia moi i słudzy moi pożyczyliśmy im pieniędzy i zboża. Darujmy ten dług!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Zwróćcie im natychmiast ich pola, winnice, ogrody oliwne i domy oraz darujcie udzieloną im pożyczkę w pieniądzach, zbożu, winie i oliwie.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Zwrócimy i od nich żądać nic nie będziemy. Tak uczynimy, jak ty każesz. Wtedy zawołałem kapłanów i zaprzysiągłem wierzycieli, że postąpią zgodnie z tą obietnicą.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wytrząsnąłem zanadrze swoje i rzekłem: Tak niech Bóg wytrząśnie każdego z domu jego i z nabytku jego, kto nie dotrzyma tej obietnicy! Tak niech on będzie wytrząśnięty i ogołocony! I całe zgromadzenie powiedziało: Amen i wielbili Pana. I lud dopełnił tej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od dnia, kiedy powołano mnie na namiestnika ziemi judzkiej - od roku dwudziestego aż do trzydziestego drugiego roku [panowania] króla Artakserksesa: przez dwanaście lat - ani ja nie jadłem chleba namiestnikowskiego, ani moi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dawniejsi namiestnicy, którzy byli przede mną, nakładali na lud ciężary i pobierali od nich na chleb i wino dziennie czterdzieści syklów srebra; również ich słudzy wyzyskiwali lud. Lecz ja tak nie postępowałem z bojaźni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 pracy nad tym murem wziąłem udział, a ziemi nie nabyli; i wszyscy słudzy moi brali tam udział w 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Żydzi, to jest zwierzchnicy: stu pięćdziesięciu mężów, oraz ci, którzy od naszych sąsiadów pogańskich do nas przychodzą, zasiadali do mojego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przygotowanie codzienne: jeden wół, sześć owiec doborowych i ptactwo szło na mój rachunek, a w odstępie dziesięciodniowym z dodaniem wszelkiego wina w obfitości. Mimo to chleba namiestnikowskiego się nie domagałem, gdyż robocizna ciążyła nad tym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Pamiętaj, Boże mój, dla mego dobra, o wszystkim, co uczyniłem dla tego ludu.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 Sanballata, Tobiasza, Araba Geszema i do innych nieprzyjaciół naszych doszła wiadomość, że odbudowałem mur i że nie pozostał w nim żaden wyłom - dotychczas tylko jeszcze wrót do bram nie wstawiłem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Sanballat i Geszem przysłali do mnie następujące zaproszenie: Przyjdź na wspólne spotkanie do Hakkefirim w dolinie Ono. Lecz oni zamierzali wyrządzić mi krzywdę.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wyprawiłem do nich posłańców z taką odpowiedzią: Wykonuję wielką pracę i nie mogę zejść. Albowiem stanęłaby ta praca, gdybym musiał ją opuścić, aby zejść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przysyłali do mnie z tym samym cztery razy, ja zaś odpowiadałem im tak samo.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Sanballat przysłał do mnie znów po raz piąty sługę swego z listem otwartym.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napisano: Wśród pogan - jak Gaszmu donosi - krąży taka pogłoska: Ty i Żydzi zamierzacie zbuntować się; dlatego ty odbudowujesz ten mur; ty miałbyś zostać ich królem; a taka również pogłoska,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nawet zamówiłeś proroków, aby ogłosili o tobie w Jerozolimie: Król jest w Judzie. Oczywiście, dowie się o tym król. Toteż przyjdź na wspólną naradę!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przesłałem mu taką odpowiedź: Nie jest tak, jak ty powiadasz, lecz sam sobie to wymyśliłeś.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wszyscy bowiem nas straszyli, bo myśleli o nas: Zniechęcą się do tej pracy, tak że nie zostanie ona wykonana. A teraz, [Boże], dodaj mi odwagi!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udałem się do mieszkania Szemajasza, syna Delajasza, syna Mehetabela; on miał bowiem jakąś przeszkodę. Ten mi powiedział: Idźmy razem do domu Bożego - do wnętrza świątyni, i zamknijmy wrota świątyni. Ktoś chce bowiem przyjść, by cię zabić; i to tej nocy ktoś chce przyjść, by cię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odpowiedziałem: Czy mąż mojej rangi będzie uciekał? Kto równy mnie, wszedłszy do świątyni, pozostanie przy życiu? Nie wejdę.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Przejrzałem to bowiem: Nie Bóg go posłał, lecz on wypowiedział to proroctwo o mnie, ponieważ go przekupili Tobiasz wraz z Sanballatem.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to został on przekupiony, abym się przeląkł i tak uczynił, i zgrzeszył. Miało im to posłużyć do zniesławienia mnie, aby mogli mnie lżyć.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zapomnij, Boże mój, Tobiaszowi i Sanballatowi tych uczynków ich, jak również prorokini Noadii i innym prorokom, którzy chcieli mnie zastraszyć.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mur został wykończony dwudziestego piątego dnia miesiąca Elul, po pięćdziesięciu dwóch dniach.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usłyszeli wszyscy nieprzyjaciele nasi i gdy wszyscy nasi sąsiedzi pogańscy to ujrzeli, wydało się im to czymś bardzo dziwnym i zrozumieli, że dzieło to zostało wykonane przez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Prócz tego w owych dniach możni Żydzi często wysyłali listy do Tobiasza, a także listy od Tobiasza przychodziły do nich;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wielu w Judzie było z nim związanych przysięgą, gdyż był on zięciem Szekaniasza, syna Aracha, a syn jego, Jochanan, poślubił córkę Meszullama, syna Berekiasza.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dobrze o nim mówiono wobec mnie, a moje wypowiedzi jemu donoszono. Listy zaś wysyłał Tobiasz, aby mnie zastraszyć.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odbudowano mur i gdy wstawiłem wrota, wtedy wyznaczono odźwiernych oraz [do pomocy] śpiewaków i 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 Jerozolimą ustanowiłem brata swego, Chananiego, i komendanta twierdzy, Chananiasza, gdyż był on mężem godnym zaufania i bardziej bogobojnym niż wielu 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im rozkaz: Nie otworzy się bram jerozolimskich, aż słońce będzie dopiekać; i dopóki strażnicy są jeszcze na nogach, zamknie się wrota i zatarasuje oraz postawi się mieszkańców Jerozolimy jako strażników: jednych na wyznaczonym posterunku, drugich przed własnym domem.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było wprawdzie rozległe i znaczne, ale w jego obrębie było ludności mało i nie było domów odbudowanych.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Bóg mnie natchnął, abym zebrał możnych, zwierzchników i lud celem spisania rodów. Wtedy znalazłem spis tych, którzy na początku wrócili, a w nim znalazłem taki zapis: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mieszkańcy tego okręgu, którzy wrócili z niewoli na obczyźnie; uprowadził ich niegdyś na wygnanie Nabuchodonozor, król babiloński, lecz powrócili oni do Jerozolimy i Judy: każdy do swego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oni z Zorobabelem, Jozuem, Nehemiaszem, Azariaszem, Raamiaszem, Nachamanim, Mardocheuszem, Bilszanem, Misperetem, Bigwajem, Nechumem, Baaną. Liczba mężów ludu izraelskiego: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Parosza - dwa tysiące stu siedemdziesięciu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Szefatiasza - trzystu siedemdziesięciu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Aracha - sześciuset pięćdziesięciu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Pachat-Moaba z linii Jozuego i Joaba - dwa tysiące ośmiuset osiemnastu;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Elama - tysiąc dwustu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Zattu - ośmiuset czterdziestu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Zacheusza - siedmiuset sześćdziesięciu;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Binnuja - sześciuset czterdziestu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Bebaja - sześciuset dwudziestu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Azgada - dwa tysiące trzystu dwudziestu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Adonikama - sześciuset sześćdziesięciu siedmiu;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Bigwaja - dwa tysiące sześćdziesięciu siedmiu;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Adina - sześciuset pięćdziesięciu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Atera z linii Ezechiasza - dziewięćdziesięciu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Chaszuma - trzystu dwudziestu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Besaja - trzystu dwudziestu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Charifa - stu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Gibeona - dziewięćdziesięciu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Betlejem i Netofy - stu osiemdziesięciu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Anatot - stu dwudziestu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Bet-Azmawet - czterdziestu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Kiriat-Jearim, Kefiry i Beerot - siedmiuset czterdziestu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Rama i Geba - sześciuset dwudziestu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Mikmas - stu dwudziestu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Betel i Aj stu -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Nebo - pięćdziesięciu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z drugiego Elama - tysiąc dwustu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Charima - trzystu dwudziestu;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Jerycha - trzystu czterdziestu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Lod, Chadid i Ono - siedmiuset dwudziestu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Senai - trzy tysiące dziewięciuset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Kapłani: potomków Jedajasza z domu Jozuego - dziewięciuset siedemdziesięciu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Immera - tysiąc pięćdziesięciu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Paszchura - tysiąc dwustu czterdziestu siedmiu;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Charima - tysiąc siedemnastu.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Lewici: potomków Jozuego z linii Kadmiela, Binnuja, Hodwy - siedemdziesięciu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Śpiewacy: potomków Asafa - stu czterdziestu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Odźwierni: potomków Szalluma, potomków Atera, potomków Talmona, potomków Akkuba, potomków Chatity, potomków Szobaja - stu trzydziestu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Niewolnicy świątynni: potomkowie Sichy, potomkowie Chasufy, potomkowie Tabbaota,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Kerosa, potomkowie Sii, potomkowie Padona,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Lebany, potomkowie Chagaby, potomkowie Szalmaja,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Chanana, potomkowie Giddela, potomkowie Gachara,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Reajasza, potomkowie Resina, potomkowie Nekody,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Gazzama, potomkowie Uzzy, potomkowie Paseacha,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Besaja, Meunici, Nefisyci,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Bakbuka, potomkowie Chakufy, potomkowie Charchura,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Baslita, potomkowie Mechidy, potomkowie Charszy,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Barkosa, potomkowie Sisery, potomkowie Temacha,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Nesjacha, potomkowie Chatify.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niewolników Salomona: potomkowie Sotaja, potomkowie Sofereta, potomkowie Peridy,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Jaali, potomkowie Darkona, potomkowie Giddela,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Szefatiasza, potomkowie Chattila, potomkowie Pocheret-Hassebajima, potomkowie Amona.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niewolników świątynnych i potomków niewolników Salomona trzystu dziewięćdziesięciu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ci, którzy wyszli z Tel-Melach, Tel-Charsza, Kerub, Addon i Immer, lecz nie mogli udowodnić, że ród ich i pochodzenie wywodzi się z Izraela: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potomków Delajasza, potomków Tobiasza, potomków Nekody sześciuset czterdziestu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kapłanów: potomkowie Chobajasza, potomkowie Hakkosa, potomkowie Barzillaja, który wziął za żonę jedną z córek Barzillaja Gileadyty i przybrał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szukali swego rodowodu, lecz go nie odnaleziono; toteż zostali oni - jako nieczyści - wykluczeni z kapłaństwa,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namiestnik zakazał im spożywać z pokarmów najświętszych, aż się zjawi kapłan dla urim i tummim.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ta wyprawa liczyła razem czterdzieści dwa tysiące trzysta sześćdziesiąt osób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niewolników ich i niewolnic tych było siedem tysięcy trzysta trzydzieści siedmioro. Mieli oni też dwustu czterdziestu pięcioro śpiewaków i śpiewaczek. Koni mieli oni siedemset trzydzieści sześć; mułów - dwieście czterdzieści trzy;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wielbłądów - czterysta trzydzieści pięć; osłów - sześć tysięcy siedemset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część naczelników rodów darowała na potrzeby kultu: namiestnik złożył w skarbcu tysiąc drachm złota, pięćdziesiąt czasz, trzydzieści szat kapłańskich i pięćset min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naczelnicy rodów złożyli w skarbcu na potrzeby kultu dwadzieścia tysięcy drachm złota, dwa tysiące dwieście min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co złożyła reszta ludu, wynosiło dwadzieścia tysięcy drachm złota, dwa tysiące min srebra, sześćdziesiąt siedem szat kapłańskich.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Kapłani, lewici i część ludu osiedlili się w Jerozolimie, a odźwierni, śpiewacy, niewolnicy świątynni i cała reszta Izraela - w swoich miastach. Gdy nadszedł siódmy miesiąc, a Izraelici mieszkali już w miastach swoich,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zgromadził się cały lud, jak jeden mąż, na placu przed Bramą Wodną. I domagali się od pisarza Ezdrasza, by przyniósł księgę Prawa Mojżeszowego, które Pan nadał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dnia siódmego miesiąca kapłan Ezdrasz przyniósł Prawo przed zgromadzenie, w którym uczestniczyli przede wszystkim mężczyźni, lecz także kobiety oraz wszyscy inni, którzy byli zdolni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czytał z tej księgi, zwrócony do placu znajdującego się przed Bramą Wodną, od rana aż do południa przed mężczyznami, kobietami i tymi, którzy mogli rozumieć; a uszy całego ludu były zwrócone ku księdze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Pisarz Ezdrasz stanął na drewnianym podwyższeniu, które zrobiono w tym celu. Przy nim stanęli po prawicy: Mattitiasz, Szema, Anajasz, Uriasz, Chilkiasz i Maasejasz; a po lewicy: Pedajasz, Miszael, Malkiasz, Chaszum, Chaszbaddana, Zachariasz i Meszullam.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Ezdrasz otworzył księgę na oczach całego ludu - znajdował się bowiem wyżej niż cały lud; a gdy ją otworzył, cały lud powstał.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Ezdrasz błogosławił Pana, wielkiego Boga, a cały lud podniósłszy ręce, odpowiedział: Amen! Amen! Potem oddali pokłon i padli przed Panem na kolana, twarzą 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lewicis: Jozue, Bani, Szerebiasz, Jamin, Akkub, Szabbetaj, Hodiasz, Maasejasz, Kelita, Azariasz, Jozabad, Chanan, Pelajasz objaśniali ludowi Prawo, podczas gdy lud pozostawał na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Czytano więc z tej księgi, księgi Prawa Bożego, dobitnie, z dodaniem objaśnienia, tak że lud rozumiał czytanie.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Nehemiasz, to jest namiestnik, oraz kapłan-pisarz Ezdrasz, jak i lewici, którzy pouczali lud, rzekli do całego ludu: Ten dzień jest poświęcony Panu, Bogu waszemu. Nie bądźcie smutni i nie płaczcie! Cały lud bowiem płakał, gdy usłyszał te słowa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Nehemiasz: Idźcie, spożywajcie potrawy świąteczne i pijcie słodkie napoje, poślijcie też porcje temu, który nic gotowego nie ma: albowiem poświęcony jest ten dzień Bogu naszemu. A nie bądźcie przygnębieni, gdyż radość w Panu jest waszą ostoją.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lewici uspokajali cały lud, wołając: Uspokójcie się! Wszak ten dzień jest święty. Nie bądźcie przygnębieni!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cały lud poszedł, by jeść, pić, rozsyłać porcje i wyprawić wielkie obchody radosne, gdyż zrozumieli to, co im ogłoszono.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 naczelnicy rodów całego ludu, kapłani i lewici zebrali się u pisarza Ezdrasza, aby zgłębiać słowa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Prawie, które Pan nadał przez Mojżesza, znaleźli przepis, by Izraelici podczas święta w siódmym miesiącu mieszkali w szałasach.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usłyszeli, ogłosili we wszystkich miastach swoich i w Jerozolimie: Idźcie w góry i przynieście gałęzi oliwnych, gałęzi sosnowych, gałęzi mirtowych, gałęzi palmowych i gałęzi innych drzew liściastych, aby zgodnie z przepisem postawić szałasy.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lud, przynieśli to i postawili sobie szałasy: jedni na swoich dachach, inni na swoich podwórzach, także i na dziedzińcach domu Bożego, na placu Bramy Wodnej i na placu Bramy Efraimskiej.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cała społeczność, to jest ci, którzy wrócili z niewoli, postawiła szałasy. Zamieszkali więc oni w szałasach - choć nie czynili tak Izraelici od dni Jozuego, syna Nuna, aż do owego dnia; i panowała bardzo wielka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czytano z księgi Prawa Bożego dzień w dzień, od dnia pierwszego aż do dnia ostatniego. Przez siedem dni obchodzono święto, a dnia ósmego zgodnie z przepisem odbyło się zgromadzenie uroczyste.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dwudziestym czwartym dniu tego miesiąca zgromadzili się Izraelici, skruszeni postem i odziani w wory, z głowami posypanymi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odłączyło się potomstwo Izraela od wszystkich cudzoziemców. Wtedy, stojąc, wyznali swoje grzechy i wykroczenia swych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 więc na swoim miejscu, a lewici czytali z księgi Prawa Pana, Boga swojego, przez ćwierć dnia, a przez drugą ćwierć wyznawali swe grzechy, klęcząc przed Panem, Bogiem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podwyższeniu lewitów stanęli: Jozue, Binnuj, Kadmiel, Szebaniasz, Bunni, Szerebiasz, Bani, Kenani i głośno wołali do Pana, Boga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lewici: Jozue, Kadmiel, Bani, Chaszabnejasz, Szerebiasz, Hodiasz, Szebaniasz, Petachiasz - rzekli: Wstańcie! Błogosławcie Pana, Boga naszego, od wieku do wieku. Niech ludzie błogosławią wspaniałe imię Twoje, wyższe ponad wszelkie błogosławieństwo i 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Panie, jesteś jedyny. Ty uczyniłeś niebiosa, niebiosa niebios i całe ich wojsko; ziemię i wszystko, co na niej; morza i wszystko, co w nich. Ty ożywiasz to wszystko, a wojsko niebios oddaje Ci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Panie, jesteś tym Bogiem, który wybrał Abrama, wyprowadziłeś go z Ur Chaldejczyków i nadałeś mu imię Abraham.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uznałeś, że serce jego jest Tobie wierne, zawarłeś z nim przymierze: że ziemię Kananejczyka, Chittyty, Amoryty, Peryzzyty, Jebusyty i Girgaszyty dasz jego potomstwu. I słowa Twego dotrzymałeś, albowiem jesteś wierny.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nędzę ojców naszych w Egipcie, a wołanie ich słyszałeś nad Morzem Czerwonym.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dokonałeś cudów i znaków przeciwko faraonowi, przeciwko wszystkim sługom jego i przeciwko całej ludności jego kraju, bo spostrzegłeś, że do nich zuchwale się odnosili. Tak zgotowałeś sobie imię sławne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morze rozdzieliłeś przed nimi, a oni przeszli przez środek morza suchą nogą. Prześladowców ich wrzuciłeś w głębiny jak kamień w wody wzburzone.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Słupem obłoku prowadziłeś ich we dnie, a słupem ognia - w nocy, aby oświetlić im drogę, którą iść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 górę Synaj zstąpiłeś i rozmawiałeś z nimi z nieba; i dałeś im przepisy słuszne, wskazówki niezawodne, prawa dobre i 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Twój święty szabat im oznajmiłeś, i przez sługę Twego, Mojżesza, nadałeś im przykazania, przepisy i 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chleb z nieba im dałeś, gdy byli głodni; a wodę ze skały im wyprowadziłeś, gdy odczuwali pragnienie. I rozkazałeś im, by poszli posiąść ziemię, którą im dać obiecałeś pod przysięgą.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oni, ojcowie nasi, postępowali zuchwale, byli krnąbrni i nie słuchali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uchylali się od posłuszeństwa i nie pamiętali o cudach, które dla nich uczyniłeś. Byli twardego karku i uwzięli się, by wrócić do niewoli swej, zbuntowani. Lecz Ty jesteś Bogiem przebaczenia, jesteś łagodny i litościwy, nieskory do gniewu i bogaty w łaskę; Ty nie opuściłeś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gdy uczynili sobie cielca odlanego z metalu i powiedzieli: To jest twój bóg, który cię wyprowadził z Egiptu, i gdy popełnili wielkie bluźnierstwa,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 wielkim miłosierdziu Twoim nie opuściłeś ich na pustyni. Słup obłoku nie odstępował od nich we dnie, aby ich prowadzić drogą; słup ognia nie odstępował w nocy, aby oświetlać im drogę, którą iść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dałeś [im] swego Ducha dobrego, aby ich pouczał. I manny Twej od ust im nie odjąłeś, i dałeś im wodę, gdy byli spragnieni.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czterdzieści lat zaopatrywałeś ich na pustyni, tak że nie odczuwali braku. Szaty ich się nie zniszczyły, a nogi ich nie spuchły.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im królestwa i ludy, i przydzieliłeś je im jako ziemie kresowe, i oni posiedli ziemię Sichona, i ziemię króla Cheszbonu, i ziemię Oga, króla Baszanu.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synów ich rozmnożyłeś jak gwiazdy na niebie, i zaprowadziłeś ich do ziemi, w której posiadanie wejść mieli - jak przyrzekłeś ich ojcom.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wkroczyli synowie, i posiedli tę ziemię, a Ty upokorzyłeś przed nimi Kananejczyków, mieszkańców tej ziemi. W ręce tamtych wydałeś ich oraz ich królów i narody tej ziemi, aby postąpili z nimi według własnej 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zajęli miasta obwarowane oraz ziemię żyzną. Posiedli domy pełne wszelkiego dobra, cysterny wykute, winnice, ogrody oliwne i drzewa owocowe w obfitości. I jedli, nasycili się i utyli, i rozkoszowali się dzięki Twej wielkiej dobroci.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byli oporni i zbuntowali się przeciw Tobie, i wzgardzili Twoim Prawem. Zabili proroków Twoich, którzy ich przestrzegali, aby ich nawrócić do Ciebie; a ciężko Cię obrażali.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wydałeś ich w ręce ich wrogów, żeby ich dręczyli. W czasie swego udręczenia wołali do Ciebie, a Ty z niebios wysłuchałeś i według wielkiego miłosierdzia Twego dałeś im wybawicieli, a ci ich wybawili z rąk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zaznawali spokoju, znowu postępowali źle wobec Ciebie. Wtedy pozostawiłeś ich pod władzą nieprzyjaciół, aby panowali nad nimi. I znowu wzywali Ciebie, a Ty z niebios wysłuchiwałeś ich i ocalałeś - zgodnie z Twym miłosierdziem - wielokrotnie.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przestrzegałeś ich, by ich nawrócić do Twojego Prawa, lecz oni byli zuchwali i nie słuchali przykazań Twoich, i przeciw zarządzeniom Twoim zgrzeszyli przeciw tym, przez których wypełnienie człowiek zachowuje życie. Krnąbrnie odwrócili się plecami, byli twardego karku i nie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Okazywałeś im cierpliwość przez wiele lat i przestrzegałeś ich przez Ducha Twego za pośrednictwem Twoich proroków, lecz nie usłuchali. Wtedy wydałeś ich pod władzę obcych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wielkim miłosierdziu Twoim nie wytępiłeś ich i nie opuściłeś, albowiem Ty jesteś Bogiem łaskawym i miłosiernym.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teraz, Boże nasz, Boże wielki, potężny, straszliwy, który zachowujesz przymierze i łaskę, nie lekceważ tej całej udręki, jaka spotkała nas: królów naszych i książąt, naszych kapłanów, proroków i przodków, i lud Twój cały, od dni królów Aszszura aż po dziś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 jesteś sprawiedliwy we wszystkim, co na nas przyszło. Ty bowiem postąpiłeś słusznie, my natomiast zawiniliśmy.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królowie nasi i książęta, kapłani nasi i przodkowie - oni nie zachowali Twojego Prawa i nie zważali na przykazania i napomnienia, których im udzieliłeś.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bowiem, dopóki żyli w królestwie swoim dzięki Twej wielkiej dobroci, którą im okazałeś, na ziemi tej przestronnej i urodzajnej, którą im pozostawiłeś: nie służyli Tobie i nie odwrócili się od swoich złych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jesteśmy dziś niewolnikami: na ziemi, którą dałeś przodkom naszym, aby mieli pożytek z owocu jej i bogactwa oto jesteśmy niewolnikami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Plon swój obficie wydaje ona dla królów, których postawiłeś nad nami za nasze grzechy. Oni władają naszymi ciałami i bydłem naszym według swego upodobania. A my jesteśmy w wielkim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 wszystkiego my zawiera my i spisujemy umowę, a na tym pieczętowanym dokumencie są podpisani nasi książęta, lewici i kapłani.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Mianowicie: na kartach tego opieczętowanego dokumentu [są imiona]: namiestnik Nehemiasz, syn Chakaliasza, oraz Sedecjasz,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Serajasz, Azariasz, Jeremiasz,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Paszchur, Amariasz, Malkiasz,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Chattusz, Szekaniasz, Malluk,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Charim, Meremot, Obadiasz,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Daniel, Ginneton, Baruch,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Meszullam, Abiasz, Mijjamin,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Maazjasz, Bilgaj, Szemajasz. Są to kapłani.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lewici: Jozue, syn Azaniasza, Binnuj, jeden z synów Chenadada, Kadmiel,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bracia ich: Szebaniasz, Hodiasz, Kelita, Pelajasz, Chanan,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Mika, Rechob, Chaszabiasz,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Zakkur, Szerebiasz, Szebaniasz,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Hodiasz, Bani, Beninu.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wodzowie ludu: Parosz, Pachat-Moab, Elam, Zattu, Bani,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Bunni, Azgad, Bebaj,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Adoniasz, Bigwaj, Adin,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Ater, Ezechiasz, Azzur,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Hodiasz, Chaszum, Besaj,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Charif, Anatot, Nebaj,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Magpiasz, Meszullam, Chezir,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Meszezabeel, Sadok, Jaddua,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Pelatiasz, Chanan, Anajasz,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Ozeasz, Chananiasz, Chaszszub,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Hallochesz, Pilcha, Szobek,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Rechum, Chaszabna, Maasejasz,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Achiasz, Chanan, Anan,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Malluk, Charim, Baana.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reszta ludu, kapłanów, lewitów, odźwierni, śpiewacy, niewolnicy świątynni oraz wszyscy, którzy przeszli od ludów z obcych krajów do Prawa Bożego: ich żony, synowie i córki każdy, kto był zdolny zrozumieć,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całkowicie przyłączają się do swych braci, swych dostojników, zobowiązując się pod przysięgą, że postępować będą według Prawa Bożego nadanego przez Mojżesza, sługę Bożego, to jest, że zachowywać będą i wypełniać wszystkie przykazania Pana, Boga naszego, Jego zarządzenia i ustawy: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Mianowicie, że córek naszych nie damy ludom z tej ziemi ani córek ich nie weźmiemy za żony dla synów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ludów z tej ziemi przynoszących towary i wszelkiego rodzaju zboże do sprzedania w dzień szabatu, to nie przyjmiemy tego od nich w szabat ani w dzień święty. Również w roku szabatowym zrzekniemy się korzyści i żądania zwrotu od wszelkiego dłużnika.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Niniejszym podejmujemy też zobowiązania, że rocznie dawać będziemy jedną trzecią sykla na [potrzeby] kultu w domu Boga naszego,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chleb pokładny, na ustawiczną ofiarę pokarmową, na ustawiczne całopalenie, na szabaty, na dni nowiu, święta, na uczty święte i na ofiary przebłagalne, by uzyskać pojednanie dla Izraela, słowem na wszelką posługę w 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Losowaniem rozstrzygnęliśmy - kapłani, lewici i lud - sprawę dostarczenia opału: należy go rokrocznie w określonych terminach odstawiać do domu Boga naszego według kolejności rodzin, aby zgodnie z przepisem Prawa utrzymywać ogień na ołtarzu Pana,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Chcemy też rokrocznie przynosić do domu Pańskiego pierwociny ziemi naszej i pierwociny każdego owocu drzew wszelkiego rodzaju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zgodnie z przepisem Prawa to, co pierworodne z synów naszych i z bydła naszego: pierworodne naszego większego i drobnego bydła obiecujemy odstawić do domu Boga naszego dla kapłanów pełniących służbę w świątyni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Następnie, wyborowe nasze ciasta, czyli świadczenia nasze, i wyborowe owoce wszelkiego rodzaju drzew, moszcz i oliwę przyniesiemy kapłanom do składów domu Boga naszego; a dziesięcinę z ziemi naszej - lewitom; są to ci lewici, którzy pobierają dziesięcinę we wszystkich miastach wyznających naszą wiarę.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kapłan, potomek Aarona, będzie z lewitami, gdy oni będą pobierać dziesięcinę; a lewici odniosą dziesięcinę z dziesięciny do składów skarbca domu Boga naszego,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do tych składów przyniosą Izraelici i lewici świadczenia w zbożu, moszczu i oliwie; tam są też sprzęty świątyni oraz pełniący służbę kapłani, jak też odźwierni i śpiewacy. Tak więc nie zaniedbamy domu Boga naszego.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Przywódcy ludu zamieszkali w Jerozolimie, a reszta ludu rzucała losy celem wyznaczenia jednego z dziesięciu, żeby on osiedlił się w świętym mieście Jeruzalem, a owych dziewięciu w innych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błogosławił wszystkich mężów, którzy dobrowolnie postanowili zamieszkać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naczelnicy tego okręgu judzkiego, którzy zamieszkali w Jerozolimie i w miastach judzkich. Izrael, kapłani, lewici, niewolnicy świątynni i synowie niewolników Salomona osiedlili się w miastach swoich: każdy w swojej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Jerozolimie zamieszkali synowie Judy i synowie Beniamina. Spośród synów Judy: Atajasz, syn Ozjasza, syna Zachariasza, syna Amariasza, syna Szefatiasza, syna Mahalaleela, spośród synów Peresa,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Maasejasz, syn Barucha, syna Kol-Chozego, syna Chazajasza, syna Adajasza, syna Jojariba, syna Zachariasza, Szilonity.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synów Peresa osiadłych w Jerozolimie było czterystu sześćdziesięciu ośmiu mężów zdolnych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synowie Beniamina: Sallu, syn Meszullama, syna Joeda, syna Pedajasza, syna Kolajasza, syna Maasejasza, syna Itiela, syna Izajasza,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bracia jego, dzielni wojownicy - dziewięciuset dwudziestu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Joel, syn Zikriego, był zwierzchnikiem nad nimi, i Juda, syn Hassenui, stał jako drugi nad 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kapłanów: Jedajasz, syn Jojakima, syna Jakina.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Serajasz, syn Chilkiasza, syna Meszullama, syna Sadoka, syna Merajota, syna Achituba, zwierzchnika domu Bożego,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bracia jego pełniący służbę w świątyni: osiemset dwadzieścia dwie osoby; następnie Adajasz, syn Jerochama, syna Pelaliasza, syna Amsiego, syna Zachariasza, syna Paszchura, syna Malkiasza,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bracia jego, głowy rodzin: dwieście czterdzieści dwie osoby: dalej Amasaj, syn Azareela, syna Achzaja, syna Meszillemota, syna Immera,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bracia ich, dzielni wojownicy: sto dwadzieścia osiem osób; a zwierzchnikiem nad nimi był Zabdiel, syn Haggadola.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lewitów: Szemajasz, syn Chaszszuba, syna Azrikama, syna Chaszabiasza, syna Bunniego.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służbą zewnętrzną domu Bożego stał spośród przełożonych nad lewitami Szabbetaj i Jozabad.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był Mattaniasz, syn Miki, syna Zabdiego, syna Asafa, dyrygent wykonujących hymn, który podczas modlitwy intonował pieśń dziękczynną, a Bakbukiasz zajmował drugie miejsce między swymi braćmi, następnie Abda, syn Szammuy, syna Galala, syna Jedutuna.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lewitów było w Mieście Świętym dwustu osiemdziesięciu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Odźwierni: Akkub, Talmon i bracia ich, którzy stróżowali w bramach: sto siedemdziesiąt dwie osoby.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Pozostała część Izraela, kapłanów, lewitów mieszkała we wszystkich miastach judzkich, każdy w swojej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niewolnicy świątynni mieszkali na Ofelu; Sicha i Giszpa stali na ich czele.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Zwierzchnikiem lewitów w Jerozolimie był Uzzi, syn Baniego, syna Chaszabiasza, syna Mattaniasza, syna Miki; należał on do synów Asafa, którzy śpiewali podczas służby w domu Bożym;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istniało bowiem co do nich rozporządzenie królewskie z ustaleniem porządku: kto ma śpiewać w kolejnych dniach.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Petachiasz - syn Meszezabeela, jednego z synów Zeracha, syna Judy, był przybocznym króla do [załatwiania] wszelkich spraw dotyczących tego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się tyczy osiedli z ich polami, to niektórzy z synów Judy mieszkali w Kiriat-Haarba i przynależnych wioskach, w Dibon i przynależnych wioskach, w Jekkabseel i przynależnych osiedlach,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Jeszua, Moladzie, Bet-Pelet,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Chasar-Szual, Beer-Szebie i w przynależnych wioskach,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Siklag, Mekona i w przynależnych wioskach,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En-Rimmon, Sora, Jarmut,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Zanoach, Adullam z przynależnymi osiedlami, w Lakisz z przynależnymi polami, w Azece z przynależnymi wioskami; osiedlili się więc od Beer-Szeby do Ge-Hinnom.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synów Beniamina mieszkali w Geba, Mikmas, Ajja i Betel wraz z przynależnymi wioskami,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Anatot, Nob, Anania,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Chasor, Rama, Gittaim,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Chadid, Seboim, Neballat,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Lod, Ono i w Dolinie Cieśli.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lewitów, to niektóre zmiany z Judy [przeszły] do Beniamina.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są kapłani i lewici, którzy przyszli z Zorobabelem, synem Szealtiela, i z Jozuem: Serajasz, Jeremiasz, Ezdrasz,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Amariasz, Malluk, Chattusz,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Szekaniasz, Charim, Meremot,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Iddo, Ginneton, Abiasz,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Mijjamin, Maadiasz, Bilga,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Szemajasz oraz Jojarib, Jedajasz,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Sallu, Amok, Chilkiasz, Jedajasz. To byli zwierzchnicy kapłanów. A bracia ich za dni Jozuego,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lewici, byli następujący: Jozue, Binnuj, Kadmiel, Szerebiasz, Juda, Mattaniasz; on i bracia jego kierowali śpiewem hymnów dziękczynnych;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Bakbukiasz, Unni i bracia ich stali naprzeciw nich przy wykonywaniu obowiązków.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 był ojcem Jojakima, Jojakim był ojcem Eliasziba, Eliaszib - Jojady,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Jojada był ojcem Jochanana, Jochanan był ojcem Jadduy.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dni Jojakima głowami rodów byli następujący kapłani: w [rodzie] Serajasza - Merajasz; w [rodzie] Jeremiasza - Chananiasz;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[rodzie] Ezdrasza - Meszullam; w [rodzie] Amariasza - Jochanan;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[rodzie] Malluka - Jonatan; w [rodzie] Szekaniasza - Józef;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[rodzie] Charima - Adna; w [rodzie] Meremota - Chelkaj;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[rodzie] Iddo - Zachariasz; w [rodzie] Ginnetona - Meszullam;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[rodzie] Abiasza - Zikri; w [rodzie] Mijjamina...; w [rodzie] Maadiasza - Piltaj;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[rodzie] Bilgi - Szammua; w [rodzie] Szemajasza - Jonatan;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[rodzie] Jojariba - Mattenaj; w [rodzie] Jedajasza - Uzzi;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[rodzie] Sallu - Kallaj; w [rodzie] Amoka - Eber;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[rodzie] Chilkiasza - Chaszabiasz; w [rodzie] Jedajasza - Netanel.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Eliasziba, Jojady, Jochanana i Jadduy zostali spisani naczelnicy rodów kapłańskich [w kronice prowadzonej] aż do panowania Dariusza perskiego.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Lewiego: głowy ich rodów zostali spisani w kronice, i to do dni Jochanana, syna Eliasziba.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Zwierzchnikami lewitów byli: Chaszabiasz, Szerebiasz, Jozue, Binnuj, Kadmiel i bracia ich, którzy według rozporządzenia Dawida, męża Bożego, podczas wielbienia i dziękczynienia stali naprzeciw nich, oddział na równi z oddziałem.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Mianowicie: Mattaniasz, Bakbukiasz, Obadiasz; a odźwierni: Meszullam, Talmon, Akkub trzymali straż przy składach u bram.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żyli za dni Jojakima - syna Jozuego, syna Josadaka i za dni namiestnika Nehemiasza oraz kapłana-pisarza Ezdrasza.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poświęcenie muru Jerozolimy odszukano lewitów, by ze wszystkich ich siedzib sprowadzić ich do Jerozolimy na radosny obchód poświęcenia przy hymnach i grze na cymbałach, harfach i cytrach.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Zgromadzili się więc śpiewacy tak z okręgu otaczającego Jerozolimę, jak i z osiedli Netofatytów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z Bet-Haggilgal i z pól miejscowości Geba i Azmawet; śpiewacy bowiem zbudowali sobie osiedla dokoła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i lewici oczyścili siebie, a potem oczyścili lud, bramy i 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poprowadziłem zwierzchników Judy przed mur i ustawiłem dwa wielkie chóry dziękczynne. Jeden szedł wzdłuż muru w prawo ku Bramie Śmietników.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nimi szedł Hoszajasz z połową zwierzchników Judy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Azariasz, Ezdrasz, Meszullam,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Juda, Mijjamin, Szemajasz, Jeremiasz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kapłanów z trąbami; a Zachariasz syn Jonatana, syna Szemajasza, syna Mattaniasza, syna Micheasza, syna Zakkura, syna Asafa,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bracia jego: Szemajasz, Azarel, Milalaj, Gilalaj, Maaj, Netanel, Juda, Chanani z instrumentami muzycznymi Dawida, męża Bożego; a pisarz Ezdrasz szedł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[posuwali się] oni ku Bramie Źródlanej, następnie poszli wprost przed siebie w kierunku schodów do Miasta Dawidowego, po drodze w górę przy murze obok pałacu Dawidowego, aż do Bramy Wodnej na wschodzie.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 chór dziękczynny - a ja byłem za nim oraz połowa zwierzchników ludu - szedł wzdłuż muru w lewo obok Wieży Piekarników aż do Muru Szerokiego,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obok Bramy Efraimskiej ku Bramie Starej i ku Bramie Rybnej oraz Wieży Chananeela, Wieży Stu aż do Bramy Owczej; a stanęli przy Bramie Więziennej.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 chóry dziękczynne stanęły przy domu Bożym, ja także i połowa zwierzchników ze mną;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kapłani: Eliakim, Maasejasz, Miniamin, Micheasz, Elioenaj, Zachariasz, Chananiasz byli ze swoimi trąbami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Maasejasz, Szemajasz, Eleazar, Uzzi, Jochanan, Malkiasz, Elam i Ezer. Wtedy śpiewacy dali się słyszeć, a Jizrachiasz był [ich] zwierzchnikiem.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złożono znaczne ofiary; cieszyli się oni, gdyż Bóg dał im wielką radość, również żony i dzieci cieszyły się; a radość Jerozolimy słyszano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ustanowiono mężów nadzorujących składy na zapasy: na święte dary pierwocin, dziesięciny, aby w nich zbierali z posiadłości miejskich udziały prawem nałożone na rzecz kapłanów i lewitów; Juda bowiem radował się z kapłanów i lewitów pełniących służbę.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wykonywali służbę Boga swego i służbę oczyszczenia - jak również śpiewacy i odźwierni - zgodnie z rozporządzeniem Dawida i syna jego,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za dni Dawida był Asaf pierwszym kierownikiem śpiewaków oraz pieśni pochwalnych i pieśni dziękczynnych dla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Zorobabela i za dni Nehemiasza cały Izrael składał udziały na codzienne utrzymanie śpiewaków i odźwiernych; i wydzielano świętą należność lewitom, a lewici wydzielali ją synom Aarona.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czytano z księgi Mojżesza przed ludem i natrafiono w niej na taki przepis: Ammonita ani Moabita nigdy nie wejdzie do społeczności Bożej,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oni nie powitali Izraelitów chlebem i wodą, lecz przekupili przeciw nim Balaama, aby ich przeklął; lecz Bóg nasz zmienił tę klątwę w 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usłyszeli to prawo, odłączyli od Izraela wszystkich cudzoziemców.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Jakiś czas przedtem kapłan Eliaszib - zarządca komnat naszego domu Bożego, krewny Tobiasza,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urządził dla niego obszerną komnatę; dawniej składano tam ofiarę pokarmową, kadzidło, sprzęty i dziesięcinę ze zboża, moszczu i oliwy, przydział lewitów, śpiewaków i odźwiernych oraz świadczenia dla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tego wszystkiego nie byłem w Jerozolimie, gdyż w roku trzydziestym drugim rządów Artakserksesa, króla babilońskiego, udałem się do tego króla, lecz po pewnym czasie uzyskałem od króla zezwolenie na powrót.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przybyłem do Jerozolimy, spostrzegłem występek, który popełnił Eliaszib na korzyść Tobiasza przez urządzenie dla niego komnaty na dziedzińcach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Rozgniewałem się bardzo i wyrzuciłem z tej komnaty na zewnątrz cały sprzęt domu Tobiasza.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kazałem oczyścić te komnaty i z powrotem przeniosłem do tego miejsca sprzęty domu Bożego, ofiarę pokarmową i kadzidło.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Dowiedziałem się również, że nie dostarczono przydziałów lewitom i że oni - lewici i śpiewacy pełniący służbę - uciekali, każdy na swoje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zganiłem zwierzchników i powiedziałem: Czemu dom Boży jest opuszczony? Zebrałem lewitów i postawiłem ich na ich stanowisku.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Juda przyniósł do składów dziesięcinę ze zboża, moszczu i 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zarząd nad składami powierzyłem kapłanowi Szelemiaszowi, pisarzowi Sadokowi i Pedajaszowi spośród lewitów; pomocnikiem ich był Chanan, syn Zakkura, syna Mattaniasza; oni bowiem uchodzili za uczciwych. Mieli oni obowiązek dawać przydziały swoim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Pamiętaj, Boże mój, o tym i nie wymaż moich zbożnych czynów, które spełniłem dla domu Boga mojego i dla jego obsługi.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dniach widziałem, jak w Judzie deptano w szabat tłocznię, noszono snopki i kładziono na osły, tak samo wino, grona, figi i wszelki ładunek, i przywożono to wszystko do Jerozolimy w dzień szabatu. Udzieliłem im przestrogi, gdy w ten dzień chcieli sprzedawać żywność.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mieszkający tam Tyryjczycy przywozili ryby i wszelki towar i w szabat sprzedawali mieszkańcom Judy i w 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zgromiłem możnych Judy i powiedziałem im: Jakąż niegodziwość popełniacie, gwałcąc dzień 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tak nie uczynili ojcowie wasi? Dlatego też Bóg nasz zesłał całe to nieszczęście na nas i na to miasto. A wy chcecie ściągnąć jeszcze większy gniew na Izraela przez gwałcenie 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wydałem rozkaz: Skoro przed szabatem mrok pokryje bramy Jerozolimy, wrota zostaną zamknięte. I drugi rozkaz: Nie zostaną one otwarte, aż dopiero po szabacie. Następnie niektórych z moich sług postawiłem przy bramach z dalszym rozkazem: Żaden ładunek nie przedostanie się w dzień 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handlarze i sprzedawcy wszelkiego towaru raz lub dwa razy przenocowali poza Jerozolimą.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ich ostrzegłem i powiedziałem: Czemu nocujecie przed murem? Jeśli jeszcze raz to zrobicie, podniosę na was rękę. Odtąd w szabat nie przychodzili.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rozkazałem lewitom, by się oczyścili i poszli czuwać przy bramach, aby rzeczywiście święcono dzień szabatu. I o tym pamiętaj też, Boże mój, i miej litość nade mną według wielkiego miłosierdzia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widziałem też Żydów, którzy poślubili kobiety aszdodyckie, ammonickie i moabickie.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synów ich - to połowa mówiła po aszdodycku czy językiem takiego lub innego narodu, a nie umieli mówić po żydowsku.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zgromiłem ich i złorzeczyłem im, i niektórych z nich biłem, i targałem ich za włosy, zaklinałem ich na Boga: Nie wydawajcie córek swoich za ich synów! Nie bierzcie córek ich dla synów swoich ani dla siebie za żony!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przez to zgrzeszył Salomon, król izraelski? A przecież między wielu narodami nie było króla jak on. Był on miły Bogu swemu, i ustanowił go Bóg królem nad całym Izraelem; nawet jego skusiły do grzechu cudzoziemskie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mimo tej przestrogi ma się słyszeć o was, że popełniacie zupełnie to samo wielkie zło, sprzeniewierzając się Bogu naszemu przez poślubianie kobiet cudzoziemskich?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jeden z synów Jojady, syna arcykapłana Eliasziba, był zięciem Choronity Sanballata. Odpędziłem go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Zapamiętaj im, Boże mój, to splamienie kapłaństwa oraz przymierza z kapłanami i lewitami.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oczyściłem ich od wszystkiego, co cudzoziemskie, i ustanowiłem przepisy dla kapłanów i lewitów: dla każdego w jego zakresie;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- przepisy o dostarczaniu drewna w określonych terminach i o pierwocinach. Pamiętaj, Boże mój, o tym dla mojego dobra!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2024-04-25T19:53:47Z</dcterms:modified>
</cp:coreProperties>
</file>