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czytano z księgi Mojżesza przed ludem i natrafiono w niej na taki przepis: Ammonita ani Moabita nigdy nie wejdzie do społeczności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oni nie powitali Izraelitów chlebem i wodą, lecz przekupili przeciw nim Balaama, aby ich przeklął; lecz Bóg nasz zmienił tę klątwę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usłyszeli to prawo, odłączyli od Izraela wszystkich cudzoziemców.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Jakiś czas przedtem kapłan Eliaszib - zarządca komnat naszego domu Bożego, krewny Tobiasza,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urządził dla niego obszerną komnatę; dawniej składano tam ofiarę pokarmową, kadzidło, sprzęty i dziesięcinę ze zboża, moszczu i oliwy, przydział lewitów, śpiewaków i odźwiernych oraz świadczenia dla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tego wszystkiego nie byłem w Jerozolimie, gdyż w roku trzydziestym drugim rządów Artakserksesa, króla babilońskiego, udałem się do tego króla, lecz po pewnym czasie uzyskałem od króla zezwolenie na powrót.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przybyłem do Jerozolimy, spostrzegłem występek, który popełnił Eliaszib na korzyść Tobiasza przez urządzenie dla niego komnaty na dziedzińcach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Rozgniewałem się bardzo i wyrzuciłem z tej komnaty na zewnątrz cały sprzęt domu Tobiasza.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kazałem oczyścić te komnaty i z powrotem przeniosłem do tego miejsca sprzęty domu Bożego, ofiarę pokarmową i 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Dowiedziałem się również, że nie dostarczono przydziałów lewitom i że oni - lewici i śpiewacy pełniący służbę - uciekali, każdy na swoje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zganiłem zwierzchników i powiedziałem: Czemu dom Boży jest opuszczony? Zebrałem lewitów i postawiłem ich na ich stanowisku.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Juda przyniósł do składów dziesięcinę ze zboża, moszczu i 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zarząd nad składami powierzyłem kapłanowi Szelemiaszowi, pisarzowi Sadokowi i Pedajaszowi spośród lewitów; pomocnikiem ich był Chanan, syn Zakkura, syna Mattaniasza; oni bowiem uchodzili za uczciwych. Mieli oni obowiązek dawać przydziały swoim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Boże mój, o tym i nie wymaż moich zbożnych czynów, które spełniłem dla domu Boga mojego i dla jego obsługi.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widziałem, jak w Judzie deptano w szabat tłocznię, noszono snopki i kładziono na osły, tak samo wino, grona, figi i wszelki ładunek, i przywożono to wszystko do Jerozolimy w dzień szabatu. Udzieliłem im przestrogi, gdy w ten dzień chcieli sprzedawać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mieszkający tam Tyryjczycy przywozili ryby i wszelki towar i w szabat sprzedawali mieszkańcom Judy i w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zgromiłem możnych Judy i powiedziałem im: Jakąż niegodziwość popełniacie, gwałcąc 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tak nie uczynili ojcowie wasi? Dlatego też Bóg nasz zesłał całe to nieszczęście na nas i na to miasto. A wy chcecie ściągnąć jeszcze większy gniew na Izraela przez gwałcenie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wydałem rozkaz: Skoro przed szabatem mrok pokryje bramy Jerozolimy, wrota zostaną zamknięte. I drugi rozkaz: Nie zostaną one otwarte, aż dopiero po szabacie. Następnie niektórych z moich sług postawiłem przy bramach z dalszym rozkazem: Żaden ładunek nie przedostanie się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handlarze i sprzedawcy wszelkiego towaru raz lub dwa razy przenocowali poza Jerozolimą.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ich ostrzegłem i powiedziałem: Czemu nocujecie przed murem? Jeśli jeszcze raz to zrobicie, podniosę na was rękę. Odtąd w szabat nie przychodzili.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rozkazałem lewitom, by się oczyścili i poszli czuwać przy bramach, aby rzeczywiście święcono dzień szabatu. I o tym pamiętaj też, Boże mój, i miej litość nade mną według wielkiego miłosierdzia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widziałem też Żydów, którzy poślubili kobiety aszdodyckie, ammonickie i moabickie.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synów ich - to połowa mówiła po aszdodycku czy językiem takiego lub innego narodu, a nie umieli mówić po żydowsku.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zgromiłem ich i złorzeczyłem im, i niektórych z nich biłem, i targałem ich za włosy, zaklinałem ich na Boga: Nie wydawajcie córek swoich za ich synów! Nie bierzcie córek ich dla synów swoich ani dla siebie za żony!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przez to zgrzeszył Salomon, król izraelski? A przecież między wielu narodami nie było króla jak on. Był on miły Bogu swemu, i ustanowił go Bóg królem nad całym Izraelem; nawet jego skusiły do grzechu cudzoziemskie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mimo tej przestrogi ma się słyszeć o was, że popełniacie zupełnie to samo wielkie zło, sprzeniewierzając się Bogu naszemu przez poślubianie kobiet cudzoziemskich?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jeden z synów Jojady, syna arcykapłana Eliasziba, był zięciem Choronity Sanballata. Odpędziłem go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Zapamiętaj im, Boże mój, to splamienie kapłaństwa oraz przymierza z kapłanami i lewitami.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oczyściłem ich od wszystkiego, co cudzoziemskie, i ustanowiłem przepisy dla kapłanów i lewitów: dla każdego w jego zakresie;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- przepisy o dostarczaniu drewna w określonych terminach i o pierwocinach. Pamiętaj, Boże mój, o tym dla mojego dobra!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2024-04-28T19:50:40Z</dcterms:modified>
</cp:coreProperties>
</file>