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Eliaszib oraz bracia jego kapłani zabrali się do odbudowy Bramy Owczej, poświęcili ją i wstawili jej wrota; następnie odbudowali aż do Wieży Stu i poświęcili ją, i dalej - aż do Wieży Chananeela.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budowali mężowie z Jerycha, obok budował Zakkur, syn Imriego.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odbudowali synowie Hassenai; oni wprawili jej belki i wstawili jej wrota, uchwyty i 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Meremot, syn Uriasza, syna Hakkosa; i obok naprawiał Meszullam, syn Berekiasza, syna Meszezabeela; i obok naprawiał Sadok,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naprawiali Tekoici; lecz dostojnicy ich nie ugięli swych karków do pracy dla swoich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Starą naprawiali Jojada, syn Paseacha, i Meszullam, syn Besodiasza: oni założyli jej belki i wstawili jej wrota, uchwyty i 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Gibeonita Melatiasz i Meronotyta Jadon oraz mieszkańcy Gibeonu i Mispa - przy siedzibie namiestnika Transeufratei.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naprawiał złotnik Uzzjel, syn Charhajasza, a obok niego naprawiał Chananiasz, jeden z handlarzy olejkami; dalej pozostawiono mur Jerozolimy bez zmian aż do Muru Szerokiego.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Refajasz, syn Chura, zwierzchnik nad połową okręgu jerozolimskiego.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Jedajasz, syn Charumafa, naprzeciw swego domu; a obok naprawiał Chattusz, syn Chaszabnejasza.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Następny odcinek naprawiali Malkiasz, syn Charima, i Chaszszub, syn Pachat-Moaba, przy Wieży Piekarników.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Szallum, syn Hallochesza, zwierzchnik nad drugą połową okręgu jerozolimskiego, on wraz z córkami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nad Doliną naprawiali Chanum i mieszkańcy Zanoach: oni odbudowali ją i wstawili jej wrota, uchwyty i zasuwy - oraz tysiąc łokci muru aż do Bramy Śmietników.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Śmietników naprawiał Malkiasz, syn Rekaba, zwierzchnik okręgu Bet-Hakkerem: on odbudował ją i wstawił jej wrota, uchwyty i 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Źródlaną naprawiał Szallum, syn Kol-Chozego, zwierzchnik obwodu Mispa: on odbudował ją, pokrył dachem i wstawił jej wrota, uchwyty i zasuwy - oraz mur Stawu Wodociągowego przy ogrodzie królewskim, aż do schodów biegnących z Miasta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Nehemiasz, syn Azbuka, zwierzchnik połowy Bet-Sur, aż naprzeciw grobów rodu Dawidowego, dalej aż do Stawu Sztucznego i aż do koszar.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lewici: Rechum, syn Baniego; obok naprawiał Chaszabiasz, zwierzchnik połowy okręgu Keila, za swój okręg.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ich bracia: Binnuj, syn Chenadada, zwierzchnik drugiej połowy okręgu Keila.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obok niego Ezer, syn Jozuego, zwierzchnik Mispa, naprawiał odcinek drugi: od miejsca naprzeciw wejścia do zbrojowni, w kierunku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Baruch, syn Zabbaja, odcinek dalszy od owego Węgła aż do bramy domu arcykapłana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Meremot, syn Uriasza, syna Hakkosa, odcinek dalszy: od bramy domu Eliasziba aż do końca domu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kapłani, mieszkańcy najbliższej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naprawiali Beniamin i Chaszszub naprzeciw swego domu; dalej naprawiał Azariasz, syn Maasejasza, syna Ananiasza, obok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naprawiał Binnuj, syn Chenadada, odcinek dalszy: od domu Azariasza aż do Węgła i aż do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naprawiał Palal, syn Uzaja, od miejsca naprzeciw Węgła i wieży wystającej znad zamku królewskiego, tej górnej, przy wartowni; dalej naprawiał Pedajasz, syn Parosza,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niewolnicy świątynni zamieszkiwali na Ofelu - aż do miejsca naprzeciw Bramy Wodnej na wschodzie i wystającej 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Tekoici odcinek dalszy od miejsca naprzeciw wielkiej wieży wystającej aż do muru Ofelu.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Bramy Końskiej naprawiali kapłani: każdy naprzeciw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naprawiał Sadok, syn Immera, naprzeciw swego domu; i dalej naprawiał Szemajasz, syn Szekaniasza, stróż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Chananiasz, syn Szelemiasza, i Chanun, szósty syn Salafa, odcinek dalszy; za nim naprawiał Meszullam, syn Berekiasza, naprzeciw swej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złotnik - Malkiasz aż do domu niewolników świątynnych i handlarzy naprzeciw Bramy Wartowni i aż do Tarasu Narożnego.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Tarasem Narożnym a Bramą Owczą naprawiali złotnicy i handlarze.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2024-04-28T20:08:56Z</dcterms:modified>
</cp:coreProperties>
</file>