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lament wielki ludu i żon ich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mówili: Synów naszych i córek, i nas jest wielu daj nam zboże, byśmy jedli i żyli!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Pola nasze i winnice nasze, i domy nasze oddajemy w zastaw celem nabycia zboża podczas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mówili: Na podatek królewski pożyczyliśmy pieniędzy, obciążając nasze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teraz: jak ciało braci naszych, jest i ciało nasze; jak synowie ich, są i synowie nasi; a jednak oto my oddajemy w niewolę synów naszych i córki nasze; i niektóre z córek naszych są poniżane, a my jesteśmy bezsilni, gdyż pola nasze i winnice nasze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bardzo, gdy usłyszałem ich lament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- po namyśle - wystąpiłem przeciw możnym i zwierzchnikom, mówiąc do nich: Wy nakładacie ciężary jeden na drugiego! I zwołałem przeciw nim wielkie zgromadzenie,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My wedle możności wykupiliśmy braci swoich, Żydów zaprzedanych poganom; natomiast wy sprzedajecie braci swoich i oni nam się zaprzedają. Oni zamilkli i nie znaleźli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powiedziałem im: Nie jest dobre to, co czynicie. Czy nie powinniście żyć w bojaźni Boga naszego dla uniknięcia obelgi [ze strony] pogan, wrogów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 moi i słudzy moi pożyczyliśmy im pieniędzy i zboża. Darujmy ten dług!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natychmiast ich pola, winnice, ogrody oliwne i domy oraz darujcie udzieloną im pożyczkę w pieniądzach, zbożu, winie i oliwie.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od nich żądać nic nie będziemy. Tak uczynimy, jak ty każesz. Wtedy zawołałem kapłanów i zaprzysiągłem wierzycieli, że postąpią zgodnie z tą obietnicą.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 dnia, kiedy powołano mnie na namiestnika ziemi judzkiej - od roku dwudziestego aż do trzydziestego drugiego roku [panowania] króla Artakserksesa: przez dwanaście lat - ani ja nie jadłem chleba namiestnikowskiego, ani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dawniejsi namiestnicy, którzy byli przede mną, nakładali na lud ciężary i pobierali od nich na chleb i wino dziennie czterdzieści syklów srebra; również ich słudzy wyzyskiwali lud. Lecz ja tak nie postępowałem z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pracy nad tym murem wziąłem udział, a ziemi nie nabyli; i wszyscy słudzy moi brali tam udział w 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Żydzi, to jest zwierzchnicy: stu pięćdziesięciu mężów, oraz ci, którzy od naszych sąsiadów pogańskich do nas przychodzą, zasiadali do mojego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dla mego dobra, o wszystkim, co uczyniłem dla tego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2024-04-27T07:34:45Z</dcterms:modified>
</cp:coreProperties>
</file>