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Estery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było to za dni Aswerusa; Aswerus ten panował od Indii aż do Etiopii nad stu dwudziestu siedmiu państwami.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owych dniach, kiedy król Aswerus zasiadał na tronie swego królestwa, na zamku w Suzie,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trzecim roku swego panowania wydał ucztę dla wszystkich swoich książąt i swoich sług oraz najdzielniejszych Persów i Medów, wielmoży i władców państw, którzy byli razem z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 tym pokazywał bogactwo i przepych swego królestwa oraz blask swojej chwały i wielkości przez wiele dni, to jest przez dni sto osiemdziesiąt.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upływie owych dni król wydał ucztę dla całego ludu, który znajdował się na zamku w Suzie, od największych aż do najmniejszych, przez siedem dni na dziedzińcu ogrodu przy pałacu króla.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Białe tkaniny lniane i fioletowa purpura były przymocowane sznurami z bisioru i czerwonej purpury do srebrnych pierścieni na kolumnach z białego marmuru. Złote i srebrne sofy stały na posadzce z kamieni koloru szmaragdu, białego marmuru, masy perłowej i na mozaice.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Napoje zaś podawano w naczyniach złotych, a zastawa była z naczyń różnych. Wina królewskiego było wiele, zgodnie z królewską hojnością.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Picie odbywało się według takiego zalecenia: nikt nikogo nie przymuszał, bo tak nakazał król wszystkim urzędnikom swego domu: Niech każdy czyni, co mu się podoba.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królowa Waszti wydała ucztę dla kobiet w pałacu królewskim, który należał do króla Aswerusa.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siódmym dniu, kiedy już rozweseliło się winem serce króla, rzekł do Mehumana, Bizzety, Charbony, Bigty, Abagty, Zetera i Karkasa, siedmiu eunuchów usługujących królowi Aswerusowi,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przywiedli przed oblicze króla królową Waszti w koronie królewskiej celem pokazania ludowi i książętom jej piękności; odznaczała się bowiem miłym wyglądem.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królowa Waszti odmówiła przyjścia na rozkaz króla, przekazany za pośrednictwem eunuchów. Na to król bardzo się rozzłościł, i gniew w nim zapłonął.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rozmawiał król z mędrcami znającymi czasy, bo tak sprawy króla [rozważano] wobec znających prawo i sąd.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rozkazał przywołać do siebie Karszenę, Szetara, Admatę, Tarszisza, Meresa, Mersenę, Memukana, siedmiu książąt perskich i medyjskich, którzy byli zaufanymi doradcami króla i zajmowali w królestwie pierwsze miejsca.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[I zapytał]: Jak według prawa należy postąpić z królową Waszti, która nie wykonała rozkazu króla Aswerusa, jaki przekazali eunuchowie?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to odpowiedział Memukan wobec króla i książąt: Nie tylko przeciw samemu królowi wykroczyła królowa Waszti, lecz także przeciw wszystkim książętom i wszystkim narodom, które zamieszkują państwa króla Aswerusa.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wieść o zachowaniu się królowej rozejdzie się pośród wszystkich kobiet, wtedy wzgardzą mężami swoimi w oczach swoich i powiedzą im: Król Aswerus polecił przyprowadzić królową Waszti do siebie, a ona nie przyszła.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Dziś wszystkie księżniczki perskie i medyjskie będą mówiły do książąt królewskich, tak jak usłyszały, że postąpiła królowa. Wtedy będzie wiele pogardy i gniewu.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się to królowi podoba, to niech wyjdzie dekret królewski od niego i niech będzie zapisane w prawach perskich i medyjskich, a także niech będzie nieodwołalne to, że Waszti nie może już przyjść przed oblicze króla Aswerusa, a jej godność królewską niech da król jej towarzyszce, godniejszej od 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usłyszą dekret króla, wydany dla całego królestwa - a wielkie jest ono - wszystkie kobiety oddadzą cześć swoim mężom, od największego do najmniejszego.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Spodobała się ta rada królowi i jego książętom i uczynił król według słów Memukana.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wysłał listy do wszystkich państw króla, do każdej krainy jej własnym pismem i do każdego narodu w jego własnym języku, aby każdy mąż był panem w swoim domu i mówił, co mu się podoba.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Estery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2024-04-20T13:58:10Z</dcterms:modified>
</cp:coreProperties>
</file>