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Mardocheusz dowiedział się o wszystkim, co czyniono, rozdarł szaty i okrył się worem, i [posypał głowę] popiołem, wyszedł na środek miasta i lamentował głośno i gorzko.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aż pod Bramę Królewską, ponieważ nie wolno było wejść do samej Bramy Królewskiej przyodzianemu w wór pokutny.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każdym państwie, wszędzie, dokąd dekret króla i prawo jego dotarły, powstał wielki smutek wśród Żydów i posty, i płacz, i lament. Wór pokutny i popiół stanowiły posłanie dla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przyszły służące Estery i jej eunuchowie, i opowiedzieli jej o tym. Wtedy królowa zlękła się bardzo i posłała szaty, aby ubrać Mardocheusza i zdjąć wór z niego, ale on nie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Estera zawołała Hataka, który spośród eunuchów królewskich usługiwał jej osobiście, i posłała go do Mardocheusza, aby się dowiedzieć, co to [znaczy] i dlaczego [tak czyni].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Hatak do Mardocheusza na rynek miasta, który był przed Bramą Królewską.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Mardocheusz opowiedział mu wszystko, co się zdarzyło, i dokładnie powiadomił go o sumie srebra, którą Haman przyrzekł wpłacić do skarbca królewskiego za Żydów, skoro tylko będzie mógł ich wytracić.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odpis dokumentu prawnego, który wydano w Suzie, aby ich wytracić, dał mu do pokazania Esterze, celem powiadomienia jej i polecenia, aby poszła do króla i błagała go o łaskę oraz prosiła przed nim za ludem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Hatak odszedł i przekazał Esterze słowa Mardocheusza.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Estera odpowiedziała Hatakowi, polecając mu iść do Mardocheusza: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słudzy króla i ludność państw królewskich wiedzą, że jedno jest dla nich prawo, dla każdego mężczyzny i każdej kobiety, którzy udają się do króla na dziedziniec wewnętrzny, a którzy nie otrzymali wezwania: mają być zabici, chyba że król wyciągnie nad nimi złote berło, to wtedy pozostaną przy życiu. A mnie nie zawołano, abym poszła do króla, już od trzydziestu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przekazano Mardocheuszowi słowa Estery.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Mardocheusz rzekł, aby odpowiedzieli Esterze: Nie myśl sobie w sercu, że uratujesz się w domu króla, jedyna ze wszystkich Żydów,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ty zachowasz milczenie w tym czasie, uwolnienie i ratunek dla Żydów przyjdzie z innego miejsca, a ty i dom ojca twojego zginiecie. A kto wie, czy nie ze względu na tę właśnie chwilę dostąpiłaś godności królowej?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Estera rzekła, aby odpowiedziano Mardocheuszowi: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zgromadź wszystkich Żydów, którzy znajdują się w Suzie. Pośćcie za mnie, nie jedząc i nie pijąc przez trzy dni, ani w nocy, ani w dzień. Ja też i dziewczęta moje będziemy pościły podobnie. Potem pójdę do króla, choć to niezgodne z prawem, a jeśli zginę, to zginę.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Mardocheusz, i uczynił stosownie do tego wszystkiego, co mu poleciła Estera.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2024-05-04T05:09:15Z</dcterms:modified>
</cp:coreProperties>
</file>