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Izraela, którzy razem z Jakubem przybyli do Egiptu. Każdy zaś przyszedł ze swoją rodziną: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Symeon, Lewi, Juda;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Zabulon i Beniamin;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Neftali, Gad i Aser.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zaś wszystkich potomków Jakuba siedemdziesiąt osób, Józef zaś już był w Egipcie.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Józef i wszyscy jego bracia, i całe to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Izraela rozradzali się, pomnażali, potężnieli i umacniali się coraz bardziej, tak że cały kraj się nimi napełnił.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rządy w Egipcie objął nowy król, który nie znał Józefa.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swego ludu: Oto lud Izraelitów jest liczniejszy i potężniejszy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Roztropnie przeciw niemu wystąpmy, ażeby się przestał rozmnażać. W przypadku bowiem wojny mógłby się połączyć z naszymi wrogami i walczyć przeciw nam, aby wyjść z tego kraju.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Ustanowiono nad nim przełożonych robót przymusowych, aby go uciskali ciężkimi pracami. Budowano wówczas dla faraona miasta na składy: Pitom i Ramses.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bardziej go uciskano, tym bardziej się rozmnażał i rozrastał, co jeszcze potęgowało wstręt do Izraelitów.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bezwzględnie zmuszali synów Izraela do ciężkich prac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uprzykrzali im życie uciążliwą pracą przy glinie i cegle oraz różnymi pracami w polu. Do tych wszystkich prac przymuszano ich bezwzględnie.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położnych u kobiet hebrajskich, z których jedna nazywała się Szifra, a druga Pua, powiedział król egipski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słowa: Jeśli będziecie przy porodach kobiet hebrajskich, to patrzcie na płeć noworodka. Jeśli będzie chłopiec, to winnyście go zabić, a jeśli dziewczynka, to zostawcie ją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położne bały się Boga i nie wykonały rozkazu króla egipskiego, pozostawiając przy życiu chłopców.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król egipski położne, mówiąc do nich: Czemu tak czynicie i czemu pozostawiacie chłopców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odpowiedziały faraonowi: Kobiety hebrajskie nie są podobne do Egipcjanek; są zdrowe, toteż rodzą wcześniej, zanim przybędzie do nich położna.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dobrze czynił położnym, a lud stawał się coraz liczniejszy i potężniejszy.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położne bały się Boga, również i im zapewnił On potomstwo.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wydał wtedy rozkaz całemu swojemu ludowi: Wszystkich nowo narodzonych chłopców wyrzucajcie do rzeki, a każdą dziewczynkę pozostawiajcie przy życiu.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Pewien człowiek z pokolenia Lewiego przyszedł, aby wziąć za żonę jedną z kobiet z tegoż pokolenia.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i urodziła syna, a widząc, że jest piękny, ukrywała go przez trzy miesiące.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mogąc ukrywać go dłużej, wzięła skrzynkę z papirusu, powlekła ją żywicą i smołą i włożywszy w nią dziecko, umieściła w sitowiu na brzegu rzeki.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Siostra zaś jego stała z dala, aby widzieć, co się z nim 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córka faraona zeszła ku rzece, aby się wykąpać, jej zaś służące przechadzały się nad brzegiem rzeki. Gdy spostrzegła skrzynkę pośród sitowia, posłała służącą, aby ją przyniosła.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otworzywszy ją, zobaczyła dziecko: był to płaczący chłopczyk. Ulitowała się nad nim, mówiąc: Jest on spośród dzieci Hebrajczyków.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siostra rzekła wtedy do córki faraona: Czy mam pójść zawołać ci karmicielkę spośród kobiet Hebrajczyków, która by wykarmiła ci to dziecko?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 powiedziała jej córka faraona. Poszła wówczas dziewczyna i zawołała matkę dziecka.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faraona tak jej powiedziała: Weź to dziecko i wykarm je dla mnie, a ja dam ci za to zapłatę. Wówczas kobieta zabrała dziecko i wykarmiła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chłopiec podrósł, zaprowadziła go do córki faraona, i był dla niej jak syn. Dała mu imię Mojżesz, mówiąc: Bo wydobyłam go z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kiedy Mojżesz dorósł, poszedł odwiedzić swych rodaków i zobaczył, jak ciężko pracują. Ujrzał też Egipcjanina bijącego pewnego Hebrajczyka, jego rodaka.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Rozejrzał się więc na wszystkie strony, a widząc, że nie ma nikogo, zabił Egipcjanina i ukrył go w piasku.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znowu nazajutrz, a oto dwaj Hebrajczycy kłócili się ze sobą. I rzekł do winowajcy: Czemu bijesz swego rodaka?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mu odpowiedział: Któż cię ustanowił naszym przełożonym i rozjemcą? Czy chcesz mnie zabić, jak zabiłeś Egipcjanina? Przeląkł się Mojżesz i pomyślał: Z całą pewnością sprawa wyszła na jaw.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faraon usłyszał o tym i usiłował zabić Mojżesza. Uciekł więc Mojżesz przed faraonem i udał się do kraju Madian; i zatrzymał się tam przy studni.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Madianitów miał siedem córek. Przyszły one, naczerpały wody i napełniły koryta, aby napoić owce swego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nadeszli pasterze i odpędzili je. Mojżesz wtedy powstał, wziął je w obronę i napoił ich owce.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wróciły do Reuela, ojca swego, zapytał je: Dlaczego wracacie dziś tak wcześnie?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Odpowiedziały: Egipcjanin obronił nas przed pasterzami i naczerpał też wody dla nas, i napoił nasze owce.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wówczas do córek: A gdzie on jest, czemu pozostawiłyście tego człowieka? Zawołajcie go, aby pożywił się chlebem.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zgodził się zamieszkać u tego człowieka, a ten dał mu Seforę, córkę swą, za żonę.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urodziła mu syna, a on dał mu imię Gerszom, bo mówił: Jestem cudzoziemcem w obcej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długim czasie umarł król egipski; Izraelici narzekali na swoją ciężką pracę i jęczeli, a narzekanie na ciężką pracę dochodziło do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Bóg ich jęku, pamiętał bowiem o swoim przymierzu z Abrahamem, Izaakiem i Jakubem.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Wejrzał Bóg na Izraelitów i zrozumiał ich.</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pasał owce swego teścia imieniem Jetro, kapłana Madianitów, zaprowadził owce w głąb pustyni i doszedł do Góry Bożej Horeb.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ukazał mu się Anioł Pański w płomieniu ognia, ze środka krzewu. [Mojżesz] widział, jak krzew płonął ogniem, a nie spłonął od 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do siebie: Podejdę, żeby się przyjrzeć temu niezwykłemu zjawisku. Dlaczego krzew się nie spala?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Pan ujrzał, że podchodzi, by się przyjrzeć, zawołał Bóg do. niego ze środka krzewu: Mojżeszu, Mojżeszu! On zaś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mu [Bóg]: Nie zbliżaj się tu! Zdejmij sandały z nóg, gdyż miejsce, na którym stoisz, jest ziemią świętą.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jeszcze Pan: Jestem Bogiem ojca twego, Bogiem Abrahama, Bogiem Izaaka i Bogiem Jakuba. Mojżesz zasłonił twarz, bał się bowiem zwrócić oczy 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mówił: Dosyć napatrzyłem się na udrękę ludu mego w Egipcie i nasłuchałem się narzekań jego na ciemięzców, znam więc jego uciemiężenie.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Zstąpiłem, aby go wyrwać z rąk Egiptu i wyprowadzić z tej ziemi do ziemi żyznej i przestronnej, do ziemi, która opływa w mleko i miód, na miejsce Kananejczyka, Chittyty, Amoryty, Peryzzyty, Chiwwity i Jebusyty.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doszło do Mnie wołanie Izraelitów, bo też naocznie przekonałem się o cierpieniach, jakie im zadają Egipcjanie: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przeto teraz, oto posyłam cię do faraona, i wyprowadź mój lud, Izraelitów,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odrzekł Bogu: Kimże jestem, bym miał iść do faraona i wyprowadzić Izraelitów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Ja będę z tobą. Znakiem zaś dla ciebie, że Ja cię posłałem, będzie to, iż po wyprowadzeniu tego ludu z Egiptu oddacie cześć Bogu na tej górze.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rzekł Bogu: Oto pójdę do Izraelitów i powiem im: Bóg ojców naszych posłał mnie do was. Lecz gdy oni mnie zapytają, jakie jest Jego imię, cóż im mam powiedzieć?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Bóg Mojżeszowi: JESTEM, KTÓRY JESTEM. I dodał: Tak powiesz synom Izraela: JESTEM posłał mnie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dalej Bóg do Mojżesza: Tak powiesz Izraelitom: JAHWE, Bóg ojców waszych, Bóg Abrahama, Bóg Izaaka i Bóg Jakuba posłał mnie do was. To jest imię moje na wieki i to jest moje zawołanie na najdalsze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a gdy zbierzesz starszych Izraela, powiesz im: Objawił mi się Pan, Bóg ojców waszych, Bóg Abrahama, Bóg Izaaka i Bóg Jakuba i powiedział: Zająłem się w pełni wami i tym, co wam uczyniono w Egipcie.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Postanowiłem więc wywieść was z ucisku w Egipcie i zaprowadzić do ziemi Kananejczyka, Chittyty, Amoryty, Peryzzyty, Chiwwity i Jebusyty, do ziemi opływającej w mleko i miód.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twych słów usłuchają. I pójdziesz razem ze starszymi Izraela do króla egipskiego, i powiecie mu: Pan, Bóg Hebrajczyków, nam się objawił. Pozwól nam odbyć drogę trzech dni przez pustynię, abyśmy złożyli ofiary Panu, Bogu naszemu.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wiem, że król egipski nie pozwoli wam wyruszyć, chyba że zmuszony siłą.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przeto rękę i uderzę Egipt różnymi cudami, jakich tam dokonam, a wypuści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też, że Egipcjanie okażą życzliwość temu ludowi, tak iż nie pójdziecie z niczym, gdy będziecie wychodzić.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bowiem kobieta pożyczy od swojej sąsiadki i od pani domu swego srebrne i złote naczynia oraz szaty. Nałożycie to na synów i córki wasze i złupicie Egipcjan.</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powiedział Mojżesz: A jeśli nie uwierzą i nie usłuchają słów moich, lecz powiedzą, że Pan nie ukazał mi się wcale?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zapytał go: Co masz w ręku? Odpowiedział: Laskę.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rozkazał: Rzuć ją na ziemię. A on rzucił ją na ziemię, i zamieniła się w węża. Mojżesz zaś uciekał przed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wtedy do Mojżesza: Wyciągnij rękę i chwyć go za ogon. I wyciągnął rękę, i uchwycił go, a stał się znów laską w jego ręku.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uczyń, aby uwierzyli, że ukazał się tobie Pan, Bóg ojców ich, Bóg Abrahama, Bóg Izaaka i Bóg Jakuba.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Ponownie rzekł do niego Pan: Włóż rękę w zanadrze! I włożył rękę w zanadrze, a gdy ją wyjął, była pokryta trądem [białym] jak śnieg.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znów: Włóż rękę w zanadrze! I włożył ją ponownie w zanadrze, a gdy ją po chwili wyciągnął, była taka jak reszta ciała.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jeśli nie uwierzą i nie przyjmą wymowy pierwszego znaku, uwierzą wymowie drugiego znaku.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uwierzyli nawet tym dwom znakom i nie zważali na mowę twoją, wówczas zaczerpniesz wody z Nilu i wylejesz na suchą ziemię; a woda zaczerpnięta z Nilu stanie się krwią na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Pana: Wybacz, Panie, ale ja nie jestem wymowny od wczoraj i przedwczoraj, a nawet od czasu, gdy przemawiasz do Twego sługi. Ociężałe są usta moje i język mój zesztywniał.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odrzekł: Kto dał człowiekowi usta? Kto czyni go niemym albo głuchym, widzącym albo niewidomym, czyż nie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idź, a Ja będę przy ustach twoich i pouczę cię, co masz mówić.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rzekł: Wybacz, Panie, ale poślij kogo innego.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Pan na Mojżesza, mówiąc: Czyż nie masz brata Aarona, lewity? Wiem, że on ma łatwość przemawiania. Oto teraz wyszedł ci na spotkanie, a gdy cię ujrzy, szczerze się ucieszy.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będziesz mówił do niego i włożysz te słowa w jego usta. Ja zaś będę przy ustach twoich i jego i pouczę was, co winniście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zamiast ciebie będzie mówić do ludu, on będzie dla ciebie ustami, a ty będziesz dla niego jakby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laskę tę weź do ręki, bo nią masz dokonać znaków.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Mojżesz, a wróciwszy do swego teścia, Jetry, powiedział mu: Pozwól mi pójść z powrotem do braci moich, którzy są w Egipcie, abym zobaczył, czy są jeszcze przy życiu. Jetro powiedział do Mojżesza: Idź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w Madian: Wracaj do Egiptu, gdyż pomarli wszyscy ci, którzy czyhali na twoje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Mojżesz swą żonę i synów, wsadził ich na osła i powrócił do ziemi egipskiej. Wziął też Mojżesz ze sobą laskę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ty powiesz faraonowi: To mówi Pan: Synem moim pierworodnym jest Izrael.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ci: Wypuść mojego syna, aby Mi cześć oddawał; bo jeśli zwlekać będziesz z wypuszczeniem go, to Ja zabiję twego syna pierworodnego.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podróży w miejscu noclegu wyszedł Pan naprzeciw Mojżesza i chciał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Sefora wzięła ostry kamień i odcięła napletek swego syna i dotknęła nim nóg Mojżesza, mówiąc: Oblubieńcem krwi jesteś ty dla mnie.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odstąpił od niego [Pan]. Wtedy rzekła: Oblubieńcem krwi jesteś przez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Pan do Aarona: Wyjdź naprzeciw Mojżesza na pustynię. Wyszedł więc, a gdy go spotkał w pobliżu Góry Bożej, ucałował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Aaronowi o wszystkich słowach Pana, który go posłał, oraz o wszystkich znakach, jakie polecił mu wykonać.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 więc Mojżesz i Aaron. A gdy zebrali całą starszyznę Izraelitów,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Aaron wszystko to, co Pan mówił Mojżeszowi, ten zaś wykonywał znaki na oczach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uwierzył lud, gdy usłyszał, że Pan nawiedził Izraelitów i wejrzał na ich ucisk. A uklęknąwszy, oddali pokłon.</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udali się Mojżesz i Aaron do faraona i powiedzieli mu: Tak mówi Pan, Bóg Izraela: Wypuść mój lud, aby urządził na pustyni uroczystość ku mojej czci.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odpowiedział: Kimże jest Pan, abym miał usłuchać Jego rozkazu i wypuścić Izraela? Nie znam Pana i nie wypuszczę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Bóg Hebrajczyków nam się ukazał. Pozwól przeto nam iść trzy dni drogi na pustynię i złożyć ofiarę Panu, Bogu naszemu, by nas nie nawiedził zarazą lub mieczem.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im król egipski: Dlaczego to, Mojżeszu i Aaronie, chcecie odwieść lud od pracy? Idźcie co prędzej do waszych robót.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jeszcze faraon: Oto lud kraju teraz jest liczny, a wy odciągacie go od pracy.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taki rozkaz wydał faraon nadzorcom robót ludu i pisarzom: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nadal dostarczać ludowi słomy do wyrabiania cegły, jak poprzednio. Odtąd niech sami starają się o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Wyznaczycie zaś im tę samą ilość cegieł, jaką wyrabiali dotąd, nic im nie zmniejszając; ponieważ są leniwi, przeto wołają: Pójdźmy złożyć ofiarę naszemu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Praca tych ludzi musi się stać cięższa, aby się nią zajęli, a nie skłaniali się ku fałszywym wieściom.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więc nadzorcy robót ludu, wraz z pisarzami, i ogłosili ludowi: Tak rozkazał faraon: Nie dostarczę wam więcej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rozejdźcie się i zbierajcie słomę, gdzie ją możecie znaleźć. Mimo to nic nie będzie odjęte z nakazanych świadczeń.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 się lud po całej ziemi egipskiej, aby zbierać ścierń zamiast słomy.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Nadzorcy zaś robót przynaglali, mówiąc: Winniście wykonać w każdym domu codzienną swą pracę, jak wtedy, gdy słomy wam dostarczano.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Bito pisarzy spośród Izraelitów, których nadzorcy robót faraona ustanowili nad nimi, mówiąc: Czemu nie wykonaliście powinności waszej co do cegieł ani wczoraj, ani dzisiaj w tej mierze jak poprzednio?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Pisarze zaś spośród Izraelitów przybyli do faraona i narzekali, mówiąc: Czemu w ten sposób postępujesz z twoimi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dają teraz słomy sługom twoim i mówią nam: Róbcie cegły. I oto słudzy twoi są bici, i winę przypisuje się ludowi.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im odpowiedział: Jesteście bardzo leniwi i dlatego mówicie: Chcemy wyjść, by złożyć ofiarę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idźcie, ale do pracy! Nie otrzymacie słomy, ale dostarczycie taką samą ilość cegieł.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Położenie pisarzy Izraelitów stało się rozpaczliwe z powodu rozkazu: Nie umniejszajcie dziennego wyrobu cegieł.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wychodzili od faraona, spotkali Mojżesza i Aarona, którzy na nich czekali.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nich: Niechaj wejrzy Pan na was i osądzi, gdyż naraziliście nas na niesławę u faraona i jego dworzan, wkładając miecz w ich rękę, aby nas zabijali.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zwrócił się do Pana i powiedział: Panie, czemu zezwoliłeś wyrządzić zło temu ludowi? Czemu mnie wysłałeś?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od tej chwili, gdy poszedłem do faraona, by przemawiać w Twoim imieniu, gorzej się on obchodzi z tym ludem, a Ty nic nie czynisz dla wybawienia tego ludu.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wtedy do Mojżesza: Teraz ujrzysz, co uczynię faraonowi. [Zmuszony] siłą wypuści ich, i [zmuszony] siłą wypędzi ich ze swego kraju.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rozmawiał z Mojżeszem i powiedział mu: Jam jest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ukazałem się Abrahamowi, Izaakowi i Jakubowi jako Bóg Wszechmogący, ale imienia mego, Jahwe, nie objawiłem 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ustanowiłem też przymierze moje z nimi, że im dam kraj Kanaan, kraj ich wędrówek, gdzie przebywali jako przybysze.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także usłyszałem jęk Izraelitów, których Egipcjanie obciążyli nadmiernie robotami, i wspomniałem na moje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powiedz Izraelitom: Ja jestem Pan! Uwolnię was od jarzma egipskiego i wybawię was z niewoli, i wyswobodzę was wyciągniętym ramieniem i przez surowe kary.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wezmę sobie was za mój lud, i będę wam Bogiem, i przekonacie się, że Ja, Pan, Bóg wasz, uwolniłem was spod jarzma egipskiego.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wprowadzę was do ziemi, którą z ręką podniesioną przysiągłem dać Abrahamowi, Izaakowi i Jakubowi. Dam ją wam na własność. Zaiste,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oznajmił te słowa Izraelitom, ale nie chcieli ich słuchać z powodu udręki ducha i z powodu ciężkich robót.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faraonowi, królowi egipskiemu, aby wypuścił Izraelitów ze swego kraju.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wymawiał się przed Panem, mówiąc: Jeśli Izraelici nie chcą mnie słuchać, jakże faraon będzie słuchał mnie, któremu mówienie sprawia trudność?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przemówił do Mojżesza i Aarona i dał im rozkaz dla Izraelitów i dla faraona, króla egipskiego, aby pozwolił wyjść Izraelitom z ziemi egipskiej.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rodów: synowie Rubena, pierworodnego Izraela: Henoch i Pallu, Chesron i Karmi; to są rodziny Rubena.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Jamin, Ohad, Jakin, Sochar i Szaul, syn Kananejki; to są rodziny Symeona.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Lewiego z ich rodzinami: Gerszon, Kehat i Merari. Lat życia Lewiego było sto trzydzieści siedem.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Gerszona: Libni i Szimei,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Kehata: Amram i Jishar, Chebron i Uzzjel. A lat życia Kehata było sto trzydzieści trzy.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Merariego: Machli i Muszi. Oto rodziny Lewiego według ich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Amram wziął za żonę ciotkę swoją, Jokebed, która mu urodziła Aarona i Mojżesza. A lat życia Amrama było sto trzydzieści siedem.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Jishara: Korach, Nefeg i Zikri.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Uzzjela: Miszael, Elsafan i Sitri.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wziął za żonę Elżbietę, córkę Aminadaba, siostrę Nachszona, która mu urodziła Nadaba, Abihu, Eleazara i Itamara.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Koracha: Assir, Elkana i Abiasaf. Oto rody Korachitów.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syn Aarona, wziął za żonę jedną z córek Putiela, a ona urodziła mu Pinchasa. To są głowy rodów lewickich według ich rodzin.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Aaron i Mojżesz, do których właśnie rzekł Pan: Wyprowadźcie synów Izraela z Egiptu według ich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oni przemawiali do faraona, króla egipskiego, by wyprowadzić Izraelitów z Egiptu: oni, Mojżesz i Aaron.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przemawiał do Mojżesza w ziemi egipskiej,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mu wtedy Pan: Ja jestem Pan! Powiedz faraonowi, królowi egipskiemu, wszystko, co ci powiedziałem.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tak się tłumaczył przed Panem: Oto mówienie sprawia mi trudność. Jakże więc faraon zechce mnie słuchać?</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Ja cię uczynię jakby Bogiem dla faraona, a Aaron, brat twój, będzie twoim prorokiem.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powiesz mu wszystko, co ci rozkażę, a Aaron, brat twój, będzie przemawiał do faraona, ażeby wypuścił Izraelitów ze swego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uczynię nieustępliwym serce faraona i pomnożę moje znaki i moje cuda w kraju egipskim.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nie usłucha was, toteż wyciągnę rękę moją nad Egiptem i wywiodę z Egiptu moje zastępy, mój lud, synów Izraela z pośrodka nich, wśród wielkich kar.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Egipcjanie, że Ja jestem Pan, gdy wyciągnę rękę przeciw Egiptowi i wyprowadzę z pośrodka nich Izraelitów.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tak, jak im Pan nakazał uczynić.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liczył sobie osiemdziesiąt lat, Aaron zaś osiemdziesiąt trzy, kiedy przemawiali do faraona.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faraon powie wam tak: Uczyńcie cud na waszą korzyść, wtedy powiedz Aaronowi: Weź laskę i rzuć ją przed faraonem, a przemieni się w węża.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przybyli do faraona i uczynili tak, jak nakazał Pan. I rzucił Aaron laskę swoją przed faraonem i sługami jego, a zamieniła się w węża.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również kazał przywołać mędrców i czarowników, a wróżbici egipscy uczynili to samo dzięki swym zaklęciom.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rzucił każdy z nich laskę, a zamieniły się w węże. Jednak laska Aarona połknęła ich laski.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to serce faraona pozostało uparte i nie usłuchał ich, jak zapowiedział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Serce faraona jest twarde, wzbrania się wypuścić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faraona rano, gdy wyjdzie nad wodę, pośpiesz mu na spotkanie na brzeg Nilu. Weź do ręki laskę, która zamieniła się w węża.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mu: Pan, Bóg Hebrajczyków, posłał mnie do ciebie z rozkazem: Wypuść lud mój, by Mi oddał cześć na pustyni! Oto dotąd nie posłuchałeś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Po tym poznasz, że Ja jestem Panem. Oto laską, którą mam w ręce, uderzę w wody Nilu, a zamienią się w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Ryby Nilu wyginą, a Nil wydawać będzie przykrą woń, tak że Egipcjanie nie będą mogli pić wody z Nilu.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Mów do Aarona: Weź laskę swoją i wyciągnij rękę nad wody Egiptu, nad jego rzeki i nad jego kanały, i nad jego stawy, i nad wszelkie jego zbiorowiska wód, a zamienią się w krew. I będzie krew w całej ziemi egipskiej, w naczyniach drewnianych i kamiennych.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tak, jak nakazał Pan. Aaron podniósł laskę i uderzył nią wody Nilu na oczach faraona i sług jego. A woda Nilu zamieniła się w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Ryby w Nilu wyginęły, a Nil zaczął wydawać przykrą woń, tak że Egipcjanie nie mogli pić wody z Nilu. Krew była w całym kraju egipskim.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samo uczynili czarownicy egipscy dzięki swym zaklęciom. Uparte więc pozostało serce faraona, i nie usłuchał ich, jak to Pan zapowiedział.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odwrócił się i poszedł do swego domu, nie biorąc sobie tego do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Egipcjanie kopali w pobliżu Nilu, szukając wody do picia, bo nie mogli pić wody z Nilu.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Upłynęło siedem dni od chwili, gdy Pan uderzył w Nil.</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Idź do faraona i powiedz mu: To mówi Pan: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ich nie wypuścisz, to dotknę cały kraj twój plagą żab.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Nil zaroi się od żab. Wejdą do pałacu twego, do sypialni twojej, do łoża twego, do domów sług twoich i ludu twego, jak również do twoich pieców i do dzież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wślizną się i do ciebie, i do twego ludu oraz do twoich sług.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Powiedz Aaronowi: Wyciągnij rękę i laskę nad rzeki, kanały i stawy i wprowadź żaby do ziemi egipskiej.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wyciągnął rękę swoją nad wody Egiptu, i wyszły żaby, i pokryły ziemię egipską.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czarownicy uczynili to samo dzięki swym zaklęciom i sprowadzili żaby na ziemię egipską.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faraon Mojżesza i Aarona i rzekł: Proście Pana, żeby oddalił żaby ode mnie i od ludu mego, a wypuszczę lud, aby złożył ofiarę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faraonowi: Powiedz mi, kiedy mam prosić za ciebie, za twoje sługi i za lud twój, by Pan oddalił żaby od ciebie i od domów twoich, aby pozostały tylko w Nilu.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Jutro. I rzekł Mojżesz: Stanie się według słowa twego, abyś poznał, że nie ma nikogo takiego jak Pan, nasz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odejdą od ciebie, od twoich domów, od twoich sług i od ludu twego i pozostaną jedynie w Nilu.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 Aaronem odeszli od faraona, a Mojżesz błagał Pana o spełnienie obietnicy, jaką w sprawie żab uczynił faraonowi.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według prośby Mojżesza. Żaby wyginęły w domach, na polach i na podwórzach.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Zebrano je w stosy, a ziemia wydawała przykrą woń.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zauważył, że ustąpił ucisk, serce jego stało się twarde: nie usłuchał Mojżesza i Aarona, jak to Pan zapowiedział.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laskę swoją i uderz proch ziemi, aby zamienił się w komary na całej ziemi egipskiej.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Aaron wyciągnął rękę swoją i laskę i uderzył proch ziemi. Komary pokryły ziemię i bydło, cały proch ziemi w kraju egipskim zamienił się w komary.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to samo starali się uczynić czarownicy dzięki swym zaklęciom, by sprowadzić komary, ale tego nie potrafili. Były więc komary na ziemi i na zwierzętach.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rzekli czarownicy do faraona: Palec to Boży, ale serce faraona pozostało uparte i nie usłuchał ich, jak to Pan zapowiedział.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Wstań rano, by spotkać się z faraonem, gdy będzie wychodził nad wodę. Powiesz mu: To rzecze Pan: Wypuść lud mój, by Mi służył.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wypuścisz ludu mego, to Ja ześlę muchy na ciebie, na twoje sługi, na lud twój i na twoje domy, tak że zostaną napełnione muchami domy Egipcjan, a nawet ziemia, na której oni są.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zrobię różnicę między ludem moim a ludem twoim. Jutro ukaże się ten znak.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tak Pan, i sprowadził mnóstwo much do domu faraona, do domów sług jego i na całą ziemię egipską. Kraj został zniszczony przez muchy.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więc faraon Mojżesza i Aarona i rzekł: Możecie złożyć ofiarę Bogu waszemu, ale w tym kraju.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na pustynię, o trzy dni drogi, aby złożyć ofiarę Panu, Bogu naszemu, jak nam to przykazał.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faraon: Ja was wypuszczę na pustynię, byście złożyli ofiarę Panu, Bogu waszemu, tylko nie oddalajcie się zbytnio i wstawcie się za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Oto ja, gdy wyjdę od ciebie, będę prosił Pana, a jutro muchy oddalą się od faraona, od sług jego i od ludu jego, tylko niech faraon nie zwodzi nas więcej, nie wypuszczając ludu, i pozwoli ludowi złożyć ofiarę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Mojżesz od faraona, i błagał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uczynił według próśb Mojżesza i oddalił muchy od faraona, od sług jego i od jego ludu. Nie pozostała ani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tym razem serce faraona pozostało twarde, i nie puścił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Idź do faraona i powiedz mu: Tak powiedział Pan, Bóg Hebrajczyków: Wypuść mój lud,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ich nie wypuścisz, a będziesz ich jeszcze zatrzymywał,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ręka Pana porazi bydło twoje na polu, konie, osły, wielbłądy, woły i owce, i nastanie bardzo wielka zaraza.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oddzieli bydło Izraelitów od bydła Egipcjan. Z izraelskiego nic nie wyginie.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ustalił czas, mówiąc: Jutro uczyni to Pan w tym kraju.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nazajutrz Pan uczynił to, że wyginęło wszelkie bydło Egipcjan, a z bydła Izraelitów nic nie zginęło.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posłał na zwiady, i oto nic nie wyginęło z bydła izraelskiego. Jednak serce faraona było uparte, i nie puścił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i Aarona: Weźcie pełnymi garściami sadzy z pieca i Mojżesz niech rzuci ją ku niebu na oczach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pył będzie się unosił nad całym krajem egipskim i wywoła u człowieka i u bydła w całej ziemi egipskiej wrzody i pryszcze.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sadzy z pieca i stanęli przed faraonem, a Mojżesz rzucił ją ku niebu i powstały wrzody i pryszcze na ludziach i zwierzętach.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nie mogli stanąć przed Mojżeszem z powodu wrzodów, bo czarownicy mieli wrzody, tak jak i inni Egipcjanie.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uczynił upartym serce faraona, tak iż nie usłuchał ich, jak to zapowiedział Pan Mojżeszowi.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Wstań rano i pójdź do faraona, i powiedz mu: To mówi Pan, Bóg Hebrajczyków: Wypuść lud mój, aby Mi służył,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tym razem ześlę wszystkie moje plagi na ciebie samego, na twoje sługi i na twój lud, abyś poznał, że nie ma równego Mi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teraz mógłbym wyciągnąć rękę i dotknąć ciebie i lud twój zarazą, byś został usunięty z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zostawiłem cię przy życiu, byś zobaczył moją siłę i by imię moje zostało rozsławione po całej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zabraniasz jeszcze wyjść memu ludowi i nie chcesz go puścić,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jutro o tej porze spuszczę bardzo wielki grad, jakiego jeszcze w Egipcie nie było od dnia jego powstania aż dotąd.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poślij po twoje bydło i po wszystko, co masz na polu, bo każdy człowiek i każde zwierzę znajdujące się na polu, a nie zapędzone do zagrody, wyginie, gdy na nich grad spadnie.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ze sług faraona zląkł się słów Pana, schronił sługi swoje i bydło do domów,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nie wziął sobie słów Pana do serca, zostawił sługi swoje i bydło na polu.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Wyciągnij rękę do nieba, by spadł grad na całą ziemię egipską, na człowieka, na bydło, na wszelką trawę polną na ziemi egipskiej.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do nieba, a Pan zesłał grzmot i grad. Piorun spadł na ziemię. Pan spuścił również grad na ziemię egipską.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nastał grad i błyskawice z gradem na przemian, tak ogromne, że nie było takich na całej ziemi Egipcjan od czasu, gdy stali się narodem.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spadł grad na całą ziemię egipską, na wszystko, co było na polu. Grad zniszczył ludzi, zwierzęta i wszelką trawę polną oraz złamał każde drzewo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ziemi Goszen, gdzie byli Izraelici, nie było gradu.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faraon, by zawołano Mojżesza i Aarona, i rzekł do nich: Zgrzeszyłem tym razem. Pan jest sprawiedliwy, a ja i lud mój jesteśmy winni.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Błagajcie Pana, aby ustał grzmot potężny i grad, a puszczę was i nie będę was dłużej zatrzymywał.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Mojżesz: Gdy wyjdę z miasta, wyciągnę dłonie do Pana. Grzmoty ustaną, a gradu nie będzie więcej, byś poznał, że ziemia należy do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wiem, że ty i słudzy twoi nie boicie się jeszcze Pana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Len i jęczmień zostały zniszczone, ponieważ jęczmień miał już kłosy, a len kwiecie.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pszenica i orkisz nie pokładły się, bo są późniejsze.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więc Mojżesz od faraona do miasta i wyciągnął dłonie do Pana, i ustały grzmoty i grad. Także deszcz już nie padał na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zobaczył, że ustał deszcz, grad i grzmot, zaczął znowu grzeszyć i stało się twarde jego serce i serca sług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pozostało tak uparte serce faraona, że nie wypuścił Izraelitów, jak to zapowiedział Pan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ponieważ uczyniłem twardym serce jego i jego sług, abym mógł czynić znaki swoje wśród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opowiadał dzieciom twoim i wnukom, co zdziałałem w Egipcie. A znaki moje czyniłem pośród nich, aby wiedzieli, że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przybyli do faraona i rzekli do niego: Tak powiedział Pan, Bóg Hebrajczyków: Dokądże będziesz zwlekał z upokorzeniem się przede Mną? Wypuść lud mój, aby Mi służył.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będziesz zwlekał z wypuszczeniem ludu mego, to sprowadzę jutro szarańczę na twój kraj.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 ona ziemię tak, że nie będzie widać ziemi, i pożre resztę, która została uratowana i pozostała po gradzie. Zniszczy też wszelkie drzewa, które rosną na polach waszych.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 domy twoje, domy wszystkich sług twoich i domy wszystkich Egipcjan, czego nie widzieli ojcowie twoi ani ich praojcowie od dnia, gdy się pojawili na ziemi, aż do dnia dzisiejszego. Potem odwrócił się [Mojżesz] i wyszedł od faraona.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faraona rzekli do niego: Jak długo jeszcze będzie ten dla nas sidłem? Wypuść ludzi, aby służyli Panu, Bogu swemu. Czy nie rozumiesz, że ginie Egipt?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Sprowadzono z powrotem Mojżesza i Aarona do faraona, a ten rzekł do nich: Idźcie, oddajcie cześć Panu, Bogu waszemu. Którzy to mają iść?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Pójdziemy z naszymi dziećmi i starcami, z synami i córkami, z drobnym i większym naszym bydłem; pójdziemy, bo mamy obchodzić święto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Niech Pan tak będzie z wami, jak ja was i dzieci wasze wypuszczę. Patrzcie, jak złe są wasze zamiary.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Idźcie sami mężczyźni i oddajcie cześć Panu, jak tegoście się domagali. I wypędzono ich sprzed oblicza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Wyciągnij rękę nad ziemię egipską, aby ściągnęła szarańcza do ziemi egipskiej i pożarła wszelką roślinę ziemi, wszystko, co pozostało po gradzie.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wyciągnął Mojżesz laskę swoją nad ziemią egipską, a Pan sprowadził wiatr wschodni, który wiał przez cały dzień i całą noc. Rano wiatr wschodni przyniósł szarańczę.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Szarańcza nadleciała nad całą ziemię egipską i opuściła się na cały kraj egipski tak licznie, że tyle szarańczy nie było dotąd ani nie będzie nigdy.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pokryła powierzchnię całej ziemi. I pociemniało na ziemi od takiej ilości szarańczy. [Szarańcza] pożarła wszystką trawę na ziemi i wszystek owoc na drzewach, który pozostał po gradzie, i nie pozostało nic zielonego na drzewach i nic z roślinności polnej w całej ziemi egipskiej.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rychlej kazał faraon zawołać Mojżesza i Aarona i rzekł: Zgrzeszyłem przeciwko Panu, Bogu waszemu, i przeciwko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proszę, przebaczcie i tym razem grzech mój, a błagajcie Pana, Boga waszego, by oddalił ode mnie przynajmniej tę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[Mojżesz] od faraona, i prosił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sprowadził wiatr zachodni, bardzo gwałtowny, który uniósł szarańczę i wrzucił ją do Morza Czerwonego. W całej ziemi egipskiej szarańcza wyginęła doszczętnie.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uczynił upartym serce faraona, i nie wypuścił [on] Izraelitów.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Wyciągnij rękę ku niebu, a nastanie ciemność w ziemi egipskiej tak gęsta, że można będzie dotknąć ciemności.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Mojżesz rękę do nieba i nastała ciemność gęsta w całej ziemi egipskiej przez trzy 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drugiego nie widział i nikt nie mógł wstać ze swego miejsca przez trzy dni. Ale Izraelici wszyscy mieli światło w swoich mieszkaniach.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Zawołał faraon Mojżesza i rzekł: Idźcie, oddajcie cześć Panu, tylko owce i bydło wasze zostanie. Dzieci wasze również mogą iść z wami.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Ty także musisz dać nam do rąk żertwy i całopalenia, byśmy mogli ofiarować je Panu, Bogu naszemu.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stada nasze pójdą z nami; nie zostanie nawet kopyto, ponieważ z nich weźmiemy na ofiarę Panu, Bogu naszemu; a sami nie wiemy, z czego złożyć ofiarę dla Pana, aż tam przyjdziemy.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upartym serce faraona, i nie chciał ich wypuścić.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faraon: Odejdź ode mnie! Strzeż się i nie zjawiaj się już przede mną! Skoro się tylko zjawisz przede mną, umrzesz.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faraona: Będzie, jak powiedziałeś. Nie zjawię się więcej przed tobą.</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Jeszcze jedną plagę ześlę na faraona i na Egipt. Potem wypuści was stąd. A wypuści was całkowicie, nawet was wszystkich stąd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 to ludowi, ażeby każdy mężczyzna u sąsiada swego i każda kobieta u sąsiadki swej wypożyczyli przedmioty srebrne i złote.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wyjednał ludowi łaskę w oczach Egipcjan. Mojżesz także zażywał w kraju egipskim wielkiej czci tak u sług faraona, jak i u ludu.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Tak mówi Pan: O północy przejdę przez Egipt.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pomrą wszyscy pierworodni w ziemi egipskiej od pierworodnego syna faraona, który siedzi na swym tronie, aż do pierworodnego niewolnicy, która jest przy żarnach, i wszystko, co pierworodne wśród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całej ziemi egipskiej będzie wielkie narzekanie, jakiego nie było nigdy i jakiego już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Izraelitów nawet pies nie zaszczeka ani na ludzi, ani na bydło, abyście poznali, że Pan uczynił różnicę między Egipcjanami a Izraelitami.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przyjdą wszyscy słudzy twoi do mnie i oddadzą mi pokłon, i powiedzą: Wyjdź ty i cały lud twój, który idzie za tobą. I potem wyjdę. I płonąc gniewem, wyszedł od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Nie usłucha was faraon, aby liczniejsze się stały cuda w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dokonali wszystkich cudów wobec faraona, lecz Pan uczynił upartym serce faraona, tak iż wzbraniał się wypuścić Izraelitów ze swego kraju.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 Aarona w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 ten będzie dla was początkiem miesięcy, będzie pierwszym miesiącem 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całemu zgromadzeniu Izraela tak: Dziesiątego dnia tego miesiąca niech się każdy postara o baranka dla rodziny, o baranka dla 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rodzina była za mała do spożycia baranka, to niech się postara o niego razem ze swym sąsiadem, który mieszka najbliżej jego domu, aby była odpowiednia liczba osób. Liczyć je zaś będziecie dla spożycia baranka według tego, co każdy może spożyć.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Baranek będzie bez skazy, samiec, jednoroczny; wziąć możecie jagnię albo koźlę.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go strzec aż do czternastego dnia tego miesiąca, a wtedy zabije go całe zgromadzenie Izraela o zmierzchu.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krew baranka, i pokropią nią odrzwia i progi domu, w którym będą go spożywać.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tej samej nocy spożyją mięso pieczone w ogniu, i chleby przaśne będą spożywali z gorzkimi ziołami.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spożywać z niego nic surowego ani ugotowanego w wodzie, lecz upieczone na ogniu, z głową, nogami i wnętrznościami.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 nic pozostać z niego na dzień następny. Cokolwiek zostanie z niego na następny dzień, w ogniu spalicie.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zaś spożywać go będziecie: biodra wasze będą przepasane, sandały na waszych nogach i laska w waszym ręku. Spożywać będziecie pośpiesznie, gdyż jest to Pascha na cześć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przejdę przez Egipt, zabiję wszystko pierworodne w ziemi egipskiej, od człowieka aż po bydło, i odbędę sąd nad wszystkimi bogami Egiptu - Ja,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Krew posłuży wam do oznaczenia domów, w których będziecie przebywać. Gdy ujrzę krew, przejdę obok i nie będzie pośród was plagi niszczycielskiej, gdy będę karał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ten będzie dla was dniem pamiętnym i obchodzić go będziecie jako święto dla uczczenia Pana. Po wszystkie pokolenia - na zawsze w tym dniu będziecie obchodzić święto.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spożywać będziecie chleb przaśny. Już w pierwszym dniu usuniecie wszelki kwas z domów waszych, bo kto by jadł kwaszone potrawy od dnia pierwszego do siódmego, wyłączony będzie z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będziecie mieli zwołanie święte, tak samo w dniu siódmym. Nie będziecie wtedy wykonywać żadnej pracy. Będzie wam tylko wolno przygotować pożywienie.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Przestrzegać będziecie Święta Przaśników, gdyż w tym dniu wyprowadziłem wasze zastępy z ziemi egipskiej. Przestrzegajcie tego dnia jako ustanowionego na zawsze po wszystkie wasze pokolenia.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miesiąca pierwszego od wieczora winniście spożywać chleb przaśny aż do wieczora dwudziestego pierwszego dnia tego miesiąca.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znajdzie się w domach waszych żaden kwas, bo kto by spożył coś kwaszonego, winien być wyłączony ze zgromadzenia Izraela, tak przybysz, jak i urodzony w kraju.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wam jeść nic kwaszonego; we wszystkich domach waszych winniście jeść chleb przaśny.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zwołał wszystkich starszych Izraela i rzekł do nich: Odłączcie i weźcie baranka dla waszych rodzin, i zabijcie jako paschę.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gałązkę hizopu i zanurzcie ją we krwi, która będzie w czarce, i krwią z czarki skropcie próg i oba odrzwia. Aż do rana nie powinien nikt z was wychodzić przed drzwi swego domu.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Pan będzie przechodził, aby porazić Egipcjan, a zobaczy krew na progu i na odrzwiach, to ominie Pan takie drzwi i nie pozwoli Niszczycielowi wejść do tych domów, aby [was] pozabijał.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tego przykazania jako prawa na wieki [ważnego] dla was i dla waszych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wejdziecie do ziemi, którą da wam Pan, jak obiecał, przestrzegajcie tego obyczaju.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was zapytają dzieci: cóż to za święty zwyczaj?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im odpowiecie: To jest ofiara Paschy na cześć Pana, który w Egipcie ominął domy Izraelitów. Poraził Egipcjan, a domy nasze ocalił. Lud wtedy ukląkł i oddał pokłon.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poszli i uczynili tak, jak nakazał Pan Mojżeszowi i Aaronowi. Tak uczynili.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północy Pan pozabijał wszystko, co pierworodne na ziemi egipskiej: od pierworodnego syna faraona, który siedzi na swym tronie, aż do pierworodnego tego, który był zamknięty w więzieniu, a także wszystko, co pierworodne z bydła.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wstał faraon jeszcze w nocy, a z nim wszyscy jego dworzanie i wszyscy Egipcjanie. I podniósł się wielki krzyk w Egipcie, gdyż nie było domu, w którym nie byłoby umarłego.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w nocy kazał faraon wezwać Mojżesza i Aarona, i powiedział: Wstańcie, wyjdźcie spośród mojego ludu, tak wy, jak Izraelici! Idźcie i oddajcie cześć Panu, jak to powiedzieliście.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ze sobą wasze drobne i większe bydło, jak to powiedzieliście, i idźcie. Proście także o łaskę dla mnie.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nalegali Egipcjanie na lud, aby jak najprędzej wyszedł z kraju, gdyż mówili: Wszyscy pomrzemy.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lud ciasto, zanim się zakwasiło, w dzieżach owiniętych płaszczami, i niósł je na barkach.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uczynili zgodnie z nakazem Mojżesza, i wypożyczali od Egipcjan przedmioty srebrne i złote oraz szaty.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wzbudził życzliwość Egipcjan dla Izraelitów, i pożyczyli im. I w ten sposób [Izraelici] złupili Egipcjan.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Izraelici z Ramses do Sukkot w liczbie około sześciuset tysięcy mężów pieszych, nie licząc dzieci.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wielkie mnóstwo cudzoziemców wyruszyło z nimi, nadto drobne i większe bydło, i olbrzymi dobytek.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ciasta, które wynieśli z Egiptu, wypiekli przaśne placki, ponieważ się nie zakwasiło. Wypędzeni z Egiptu, nie mogąc się zatrzymać, nie zdołali przygotować nawet zapasów na drogę.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pobyt Izraelitów w Egipcie trwał czterysta trzydzieści lat.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tego samego dnia, po upływie czterystu trzydziestu lat, wyszły wszystkie zastępy Pana z ziemi egipskiej.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nocy czuwał Pan nad wyjściem synów Izraela z ziemi egipskiej. Dlatego noc ta winna być czuwaniem na cześć Pana dla wszystkich Izraelitów po wszystkie pokolenia.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 Aarona: Takie będzie prawo dotyczące Paschy: Żaden cudzoziemiec nie może jej spożywać.</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niewolnik, nabyty za pieniądze, którego poddałeś obrzezaniu, może ją spożywać.</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Obcokrajowiec i najemnik nie mogą jej spożywać.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i tym samym domu winna być spożyta. Nie można wynieść z tego domu ani kawałka mięsa na zewnątrz. Kości jego łamać nie będziecie.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Izraela będzie ją sprawować.</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cudzoziemiec przebywający u ciebie chciał obchodzić Paschę [ku czci] Pana, to musisz obrzezać wpierw wszystkich męskich potomków jego domu, i wtedy dopiero dopuścić go możesz do obchodzenia Paschy, gdyż wówczas będzie miał prawa tubylców. Żaden jednak nieobrzezany nie może spożywać Paschy.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samo prawo będzie dla urodzonych w kraju i dla przybyszów pośród was.</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Izraelici uczynili tak, jak nakazał Pan Mojżeszowi i Aaronowi.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wywiódł Pan synów Izraela z ziemi egipskiej według ich zastępów.</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Poświęćcie Mi wszystko pierworodne. U synów Izraela do Mnie należeć będą pierwociny łona matczynego - zarówno człowiek, jak i zwierzę.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ludu: Pamiętajcie o dniu tym, gdyście wyszli z Egiptu, z domu niewoli, bo potężną ręką wywiódł was Pan stamtąd: w tym to dniu nie wolno jeść nic kwaszonego.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wychodzicie w miesiącu Abib.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Pan wprowadzi cię do kraju Kananejczyka, Chittyty, Amoryty, Chiwwity, Jebusyty, jak poprzysiągł przodkom twoim, że da im ziemię opływającą w mleko i miód, wtedy winieneś obchodzić to święto w tym samym miesiącu.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jadł chleb przaśny, a w dniu siódmym będzie dla ciebie święto ku czci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przaśny chleb można jeść w ciągu tych siedmiu dni i nie będzie można ujrzeć u ciebie chleba kwaszonego ani nie będzie można ujrzeć u ciebie żadnego kwasu w twoich granicach.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będziesz opowiadał synowi swemu: Dzieje się tak ze względu na to, co uczynił Pan dla mnie w czasie wyjścia z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ciebie znakiem na ręce i przypomnieniem między oczami, aby prawo Pana było na twoich ustach, bo ręką potężną wywiódł cię Pan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zachowywał to postanowienie rokrocznie w oznaczonym czasie,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wprowadzi cię do kraju Kananejczyka, jak poprzysiągł tobie i przodkom twoim, i da go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oddasz wszelkie pierwociny łona matki dla Pana i wszelki pierwszy płód bydła, jaki będzie u ciebie; co jest rodzaju męskiego, należy do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pierworodny płód osła wykupisz jagnięciem, a jeślibyś nie chciał wykupić, to musisz mu złamać kark. Pierworodnych ludzi, z synów twych, wykupisz.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cię syn zapyta w przyszłości: Co to oznacza? - odpowiesz mu: Pan ręką mocną wywiódł nas z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wzbraniał się nas uwolnić, Pan wybił wszystko, co pierworodne w ziemi egipskiej, zarówno pierworodne z ludzi, jak i z bydła, dlatego ofiaruję Panu męskie pierwociny z łona matki i wykupuję mego pierworodnego syna.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ciebie znakiem na ręce i ozdobą między oczami, przypominając, że Pan potężną ręką wywiódł nas z Egiptu.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uwolnił lud, nie wiódł go Bóg drogą prowadzącą do ziemi filistyńskiej, chociaż była najkrótsza. Powiedział bowiem Bóg: Żeby lud na widok czekających go walk nie żałował i nie wrócił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więc prowadził lud okrężną drogą pustynną ku Morzu Czerwonemu; a Izraelici wyszli uzbrojeni z ziemi egipskiej.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też Mojżesz ze sobą kości Józefa, gdyż ten przysięgą zobowiązał Izraelitów, mówiąc: Wspomoże was niezawodnie Bóg, a wówczas zabierzcie stąd ze sobą moje kości.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Sukkot i rozbili obóz w Etam, na skraju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szedł przed nimi w dzień jako słup obłoku, by ich prowadzić drogą, w nocy zaś jako słup ognia, aby im świecić, żeby mogli iść we dnie i w nocy.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ustępował sprzed ludu słup obłoku we dnie ani słup ognia w nocy.</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przemówił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niech zawrócą i niech rozbiją obóz pod Pi-Hachirot pomiędzy Migdol a morzem, naprzeciw Baal-Sefon. Rozbijcie namioty naprzeciw tego miejsca nad morzem.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powie wtedy: Izraelici zabłądzili w kraju, a pustynia zamknęła im drogę.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upartym serce faraona, i urządzi pościg za wami. Wtedy okażę potęgę moją nad faraonem i nad całym jego wojskiem. Poznają wówczas Egipcjanie, że Ja jestem Pan. I tak uczynili.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królowi egipskiemu o ucieczce ludu, zmieniło się usposobienie faraona i jego sług względem niego i rzekli: Cóżeśmy uczynili, pozwalając Izraelowi porzucić u nas służbę?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wówczas faraon zaprzęgać swoje rydwany i zabrał ludzi swoich ze sobą.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sześćset rydwanów wyborowych oraz wszystkie inne rydwany egipskie, a na każdym z nich byli dzielni wojownicy.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upartym serce faraona, króla egipskiego, który urządził pościg za Izraelitami. Ci jednak wyszli swobodnie.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więc ścigali ich i dopędzili obozujących nad morzem - wszystkie konie i rydwany faraona, jeźdźcy i całe wojsko jego - pod Pi-Hachirot, naprzeciw Baal-Sefon.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przybliżył faraon, Izraelici podnieśli oczy i ujrzawszy, że Egipcjanie ciągną za nimi, ogromnie się przerazili. Izraelici podnieśli głośne wołanie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do Mojżesza: Czyż brakowało grobów w Egipcie, że nas tu przyprowadziłeś, abyśmy pomarli na pustyni? Cóż uczyniłeś nam przez to, że wyprowadziłeś nas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mówiliśmy ci wyraźnie w Egipcie: Zostaw nas w spokoju, chcemy służyć Egipcjanom? Lepiej bowiem nam było służyć im, niż umierać na tej pustyni.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ludowi: Nie bójcie się! Pozostańcie na swoim miejscu, a zobaczycie zbawienie od Pana, jakie zgotuje nam dzisiaj. Egipcjan bowiem, których widzicie teraz, nie będziecie już nigdy oglądać.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będzie walczył za was, a wy pozostaniecie spokojni.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Czemu głośno wołasz do Mnie? Powiedz Izraelitom, niech ruszają w drogę.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podnieś swą laskę i wyciągnij rękę nad morze, i rozdziel je na dwoje, a wejdą Izraelici w środek morza na suchą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natomiast uczynię upartymi serca Egipcjan tak, że pójdą za nimi. Wtedy okażę moją potęgę wobec faraona, całego wojska jego, rydwanów i wszystkich jego jeźdźców.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okażę moją potęgę wobec faraona, jego rydwanów i jeźdźców, wtedy poznają Egipcjanie, że Ja jestem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Boży, który szedł na przedzie wojsk izraelskich, zmienił miejsce i szedł na ich tyłach. Słup obłoku również przeszedł z przodu i zajął ich tyły,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stając między wojskiem egipskim a wojskiem izraelskim. [I tam] był obłok ciemnością, [tu zaś] oświecał noc. I nie zbliżyli się jedni do drugich przez całą noc.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wyciągnął rękę nad morze, a Pan cofnął wody gwałtownym wiatrem wschodnim, który wiał przez całą noc, i uczynił morze suchą ziemią. Wody się rozstąpiły,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Izraelici szli przez środek morza po suchej ziemi, mając mur z wód po prawej i po lewej stronie.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ścigali ich. Wszystkie konie faraona, jego rydwany i jeźdźcy weszli za nimi w środek morza.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świcie spojrzał Pan ze słupa ognia i ze słupa obłoku na wojsko egipskie i zmusił je do ucieczki.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zatrzymał koła ich rydwanów, tak że z wielką trudnością mogli się naprzód posuwać. Egipcjanie krzyknęli: Uciekajmy przed Izraelem, bo w jego obronie Pan walczy z Egipcjanami.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Mojżesza: Wyciągnij rękę nad morze, aby wody zalały Egipcjan, ich rydwany i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Mojżesz rękę nad morze, które o brzasku dnia wróciło na swoje miejsce. Egipcjanie, uciekając, biegli naprzeciw falom, i pogrążył ich Pan w środku morza.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Powracające fale zatopiły rydwany i jeźdźców całego wojska faraona, którzy weszli w morze, ścigając tamtych; nie ocalał z nich ani jeden.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zaś szli po suchym dnie morskim, mając mur wodny po prawej i po lewej stronie.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dniu wybawił Pan Izraela z rąk Egipcjan. I widzieli Izraelici martwych Egipcjan na brzegu morza.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Izraelici zobaczyli wielkie dzieło, którego dokonał Pan wobec Egipcjan, ulękli się Pana i uwierzyli Jemu oraz Jego słudze Mojżeszowi.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Izraelici razem z nim zaśpiewali taką oto pieśń ku czci Pana: Będę śpiewał ku czci Pana, który wspaniale swą potęgę okazał, gdy konia i jeźdźca jego pogrążył w morzu.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moją mocą i źródłem męstwa! Jemu zawdzięczam moje ocalenie. On Bogiem moim i uwielbiać Go będę, On Bogiem ojca mego, będę Go wywyższał.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wojownikiem; Pan jest imię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Rzucił w morze rydwany faraona i jego wojsko. Wyborowi jego wodzowie zginęli w Morzu Czerwonym.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Przepaści ich ogarnęły, jak głaz runęli w głębinę.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Prawica Twa, Panie, wsławiła się potęgą, prawica Twa, Panie, starła nieprzyjaciół.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Pełen potęgi zniszczyłeś przeciwników Twoich, Twój gniew im okazałeś, a spalił ich jak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tchnieniem Twoich nozdrzy spiętrzyły się wody, fale stanęły jak wały, w pośrodku morza zakrzepły przepaści.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nieprzyjaciel: Będę ścigał, pochwycę, zdobycz podzielę, nasyci się moje gardło, miecza dobędę, ręka moja ich zetrze.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Wionęło tchnienie Twoje i przykryło ich morze, zatonęli jak ołów pośród wód wzniesionych.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jest pośród bogów równy Tobie, Panie, w blasku świętości, któż Ci jest podobny, straszliwy w czynach, cuda działający!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Prawicę swą wyciągnąłeś i pożarła ich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Wiodłeś swą wiernością lud, który wybawiłeś, prowadziłeś go swą mocą ku Twemu świętemu mieszkaniu.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Wieść tę z drżeniem przyjęły narody, padł strach na mieszkańców filistyńskiej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Przerazili się wtedy książęta Edomu, wodzów Moabu ogarnęła bojaźń, truchleją z trwogi wszyscy mieszkańcy Kanaanu.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i przerażenie owładnęły nimi. Wobec siły ramienia Twego skamienieli, aż przejdzie lud Twój, o Panie, aż przejdzie lud, który sobie nabyłeś.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Wprowadziłeś go i osadziłeś na górze swego dziedzictwa; miejscem swego pobytu uczyniłeś, Panie, świątynię, [którą], Panie, ustanowiły Twe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jest królem na zawsze, na wieki!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weszły w morze konie faraona z rydwanami i jeźdźcami, Pan przywiódł na nich z powrotem fale morskie, synowie zaś Izraela przeszli suchą nogą morze.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Miriam prorokini, siostra Aarona, wzięła bębenek do ręki, a wszystkie kobiety szły za nią w pląsach i uderzały w bębenki.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Miriam intonowała im: Śpiewajmy pieśń chwały na cześć Pana, bo swą potęgę okazał, gdy konie i jeźdźców ich pogrążył w morzu.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polecił Izraelitom wyruszyć od Morza Czerwonego, i szli w kierunku pustyni Szur. Szli trzy dni przez pustynię, a nie znaleźli wody.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potem do miejscowości Mara, a nie mogli pić wód w Mara, gdyż były gorzkie; przeto nadano temu miejscu nazwę 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Szemrał lud przeciw Mojżeszowi i mówił: Cóż będziemy pili?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do Pana, a Pan wskazał mu drewno. Wrzucił on je do wody, i wody stały się słodkie. Tam Pan ustanowił dla niego prawa i rozporządzenia i tam go doświadczał.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Jeśli wiernie będziesz słuchał głosu Pana, twego Boga, i wykonywał to, co jest słuszne w Jego oczach; jeśli będziesz dawał posłuch Jego przykazaniom i strzegł wszystkich Jego praw, to nie ukarzę cię żadną z tych plag, jakie zesłałem na Egipt, bo Ja, Pan, chcę być twym lekarzem.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przybyli do Elim, gdzie było dwanaście źródeł i siedemdziesiąt palm. Tutaj to rozbili namioty nad wodą.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wyruszyli z Elim. Przybyło zaś całe zgromadzenie Izraelitów na pustynię Sin, położoną między Elim a Synajem, piętnastego dnia drugiego miesiąca od ich wyjścia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zaczęło szemrać na pustyni całe zgromadzenie Izraelitów przeciw Mojżeszowi i przeciw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mówili im: Obyśmy pomarli z ręki Pana w ziemi egipskiej, gdzieśmy zasiadali przed garnkami mięsa i jadali chleb do syta! Wyprowadziliście nas na tę pustynię, aby głodem zamorzyć całą tę rzeszę.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wówczas do Mojżesza: Oto ześlę wam chleb z nieba, jak deszcz. I będzie wychodził lud, i każdego dnia będzie zbierał według potrzeby dziennej. Chcę ich także doświadczyć, czy pójdą za moimi rozkazami czy też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szóstego dnia zrobią zapas tego, co przyniosą, a będzie to podwójna ilość tego, co będą zbierać codziennie.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powiedzieli do społeczności Izraelitów: Tego wieczora zobaczycie, że to Pan wyprowadził was z ziemi egipskiej.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ujrzycie chwałę Pana, gdyż usłyszał On, że szemrzecie przeciw Panu. Kimże my jesteśmy, że szemrzecie przeciw 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Wieczorem Pan da wam mięsa do jedzenia, a rano chleba do syta, bo słyszał Pan szemranie wasze przeciw Niemu. Kimże bowiem my jesteśmy? Nie szemraliście przeciwko nam, ale przeciw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Aarona: Powiedz całemu zgromadzeniu Izraelitów: Przybliżcie się do Pana, gdyż słyszał wasze szemrania.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Aaron przemawiał do całego zgromadzenia Izraelitów, spojrzeli ku pustyni i ukazała się im w obłoku chwała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szemranie Izraelitów. Powiedz im tak: O zmierzchu będziecie jeść mięso, a rano nasycicie się chlebem. Poznacie wtedy, że Ja, Pan, jestem waszym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Rzeczywiście wieczorem przyleciały przepiórki i pokryły obóz, a nazajutrz rano warstwa rosy leżała dokoła obozu.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warstwa rosy uniosła ku górze, wówczas na pustyni leżało coś drobnego, ziarnistego, niby szron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widok tego Izraelici pytali się wzajemnie: Co to jest? gdyż nie wiedzieli, co to było. Wtedy powiedział do nich Mojżesz: To jest chleb, który daje wam Pan na pokarm.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nakazał wam Pan: Każdy z was zbierze dla siebie według swej potrzeby, omer na głowę. Każdy z was przyniesie według liczby osób, które należą do jego namiotu.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uczynili tak i zebrali jedni dużo, drudzy mało.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mierzyli swój zbiór omerem, wówczas ten, który zebrał wiele, nie miał nic zbywającego, kto zaś za mało zebrał, nie miał żadnego braku każdy zebrał według swych potrzeb.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powiedział do nich: Niechaj nikt nie zostawia nic z tego do następnego 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nie posłuchali Mojżesza i pozostawili trochę na następne rano. Jednak pojawiały się robaki i następowało gnicie. I rozgniewał się na nich Mojżesz.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Zbierali to każdego rana, każdy według swych potrzeb. Lecz gdy słońce goręcej przygrzewało, topniało.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szóstym zaś dniu zbierali podwójną ilość pożywienia, dwa omery na każdego. I przybyli wszyscy przełożeni zgromadzenia, i donieśli o tym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Oto, co Pan chciał wam powiedzieć: Dniem świętym spoczynku, szabatem poświęconym Panu, jest dzień jutrzejszy. Upieczcie, co chcecie upiec, i ugotujcie, co chcecie ugotować. Wszystko zaś, co wam zbywa, odłóżcie na dzień następny.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odłożyli na następny dzień według nakazu Mojżesza. I nie nastąpiło gnicie, ani też nie było w tym robactwa.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Jedzcie to dzisiaj, albowiem dzisiaj jest szabat ku czci Pana! Dzisiaj nie znajdziecie tego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możecie zbierać, jednak w dniu siódmym jest szabat i nie będzie nic tego 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Niektórzy z ludu wyszli siódmego dnia, aby zbierać, ale nic nie znaleźli.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powiedział do Mojżesza: Jak długo jeszcze będziecie się wzbraniali zachowywać moje nakazy i moje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Pan nakazał wam szabat i dlatego w szóstym dniu dał wam pokarm na dwa dni. Każdy z was przeto pozostanie w domu! W dniu siódmym żaden z was niech nie opuszcza swego miejsca zamieszkania.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stosownie do tego lud obchodził dnia siódmego szabat.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 Izraela nadał temu pokarmowi nazwę manna. Była ona biała jak ziarno kolendry i miała smak placka z miodem.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Oto, co nakazał Pan: Napełnijcie omer i przechowajcie go dla waszych pokoleń, aby zobaczyły pokarm, którym żywiłem was na pustyni po wyprowadzeniu z ziemi egipskiej.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Aarona: Weź naczynie i napełnij je omerem manny, i złóż ją przed Panem, aby przechować ją dla waszych pokoleń.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położył je przed Świadectwem, aby przechować - jak to Pan nakazał Mojżeszowi.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jedli mannę przez czterdzieści lat, aż przybyli do ziemi zamieszkałej. Jedli mannę, aż przybyli do granic ziemi Kanaan.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Omer zaś jest dziesiątą częścią efy.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Izraelitów wyruszyło na rozkaz Pana z pustyni Sin, aby przebywać kolejne etapy. Potem rozbili obóz w Refidim, gdzie lud nie miał wody do picia.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kłócił się lud z Mojżeszem, mówiąc: Daj nam wody do picia! Mojżesz odpowiedział im: Czemu kłócicie się ze mną? I czemu Pana wystawiacie na próbę?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 pragnął tam wody i dlatego szemrał przeciw Mojżeszowi i mówił: Czy po to wyprowadziłeś nas z Egiptu, aby nas, nasze dzieci i nasze bydło wydać na śmierć z pragnienia?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wołał wtedy do Pana, mówiąc: Co mam uczynić z tym ludem? Niewiele brakuje, a ukamienują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Wyjdź przed lud, a weź ze sobą kilku starszych Izraela. Weź w rękę laskę, którą uderzyłeś w Nil, i idź.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stanę przed tobą na skale, na Horebie. Uderzysz w skałę, a wypłynie z niej woda, i lud zaspokoi swe pragnienie. Mojżesz uczynił tak na oczach starszyzny izraelskiej.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 to miejsce Massa i Meriba, ponieważ tutaj kłócili się Izraelici i Pana wystawiali na próbę, mówiąc: Czy Pan jest rzeczywiście wśród nas, czy też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przybyli, aby walczyć z Izraelitami w Refidim.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wtedy do Jozuego: Wybierz sobie mężów i wyrusz z nimi do walki z Amalekitami. Ja jutro stanę na szczycie góry z laską Bożą w ręku.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spełnił polecenie Mojżesza i wyruszył do walki z Amalekitami. Mojżesz, Aaron i Chur wyszli na szczyt góry.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Mojżesz trzymał ręce podniesione do góry, Izrael miał przewagę. Gdy zaś ręce opuszczał, miał przewagę Amalekita.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zdrętwiały Mojżeszowi ręce, wzięli kamień i położyli pod niego, i usiadł na nim. Aaron zaś i Chur podparli jego ręce, jeden z tej, a drugi z tamtej strony. W ten sposób aż do zachodu słońca były ręce jego stale wzniesione wysoko.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pokonał Jozue Amaleka i jego lud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wtedy do Mojżesza: Zapisz to na pamiątkę w księdze i przekaż to Jozuemu, że zgładzę zupełnie pamięć o Amalekicie pod niebem.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zbudował ołtarz, który nazwał Jahwe-Nissi,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mówił: Ponieważ podniósł rękę na tron Pana, dlatego trwa wojna Pana z Amalekitą z pokolenia w pokolenie.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Teść Mojżesza, kapłan madianicki Jetro, usłyszał opowiadanie o tym wszystkim, co Bóg uczynił dla Mojżesza i dla Izraela, jego ludu, że wyprowadził Pan Izraelitów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Jetro, teść Mojżesza, wziął żonę Mojżesza Seforę, którą ten odesłał,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dwóch jej synów. Jeden z nich miał na imię Gerszom, bo powiedział [Mojżesz]: Jestem przybyszem w obcej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zaś miał imię Eliezer, gdyż: Bóg mojego ojca był dla mnie pomocą i wyratował mnie od miecza faraona.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teść Mojżesza, przyszedł z synami jego i żoną do Mojżesza na pustynię, gdzie obozował wówczas pod Górą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polecił donieść Mojżeszowi: Ja, Jetro, twój teść, zdążam do ciebie z żoną twoją i z obu twoimi synami.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Mojżesz naprzeciw teścia, oddał mu pokłon i ucałował go. Potem dopytywali się wzajemnie o powodzenie i udali się do obozu.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swemu teściowi wszystko, co Pan uczynił faraonowi i Egipcjanom przez wzgląd na Izraela, oraz o wszystkich trudach, jakie ponieśli w czasie podróży, i jak Pan ich uwolnił.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cieszył się Jetro ze wszystkiego dobra, jakie Pan wyświadczył Izraelowi, gdy go uwolnił z rąk Egipcjan.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Jetro: Niech będzie błogosławiony Pan, który was uwolnił z rąk Egipcjan i z rąk faraona, On, który uwolnił lud z rąk Egipcjan.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wiem, że Pan jest większy niż wszyscy inni bogowie, gdyż w ten sposób ukarał tych, co się nimi pysznili.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Jetro, teść Mojżesza, złożył Bogu całopalenia i ofiary biesiadne. Aaron i wszyscy starsi Izraela przyszli, by z teściem Mojżesza wziąć udział w uczcie przed obliczem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zasiadł Mojżesz, aby sądzić lud. I stał tłum przed Mojżeszem od rana do wieczora.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teść Mojżesza widział to wszystko, co czynił on dla ludu, powiedział do niego: Czemu ty sam się zajmujesz sprawami ludu? Dlaczego sam zasiadasz, a cały lud musi stać przed tobą od rana do wieczora?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swemu teściowi: Lud przychodzi do mnie, aby się poradzić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mają spór, to przychodzą do mnie i ja rozstrzygam pomiędzy stronami, oznajmiam prawa i przepisy Boże.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teść Mojżesza powiedział do niego: Nie jest dobre to, co 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Zamęczysz siebie i lud, który przy tobie stoi, gdyż taka praca jest dla ciebie za ciężka, i sam jej nie możesz podołać.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posłuchaj mnie, dam ci radę, a Bóg niechaj będzie z tobą: Sam bądź przedstawicielem swego ludu przed Bogiem i przedkładaj Bogu jego sprawy.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Pouczaj lud dokładnie o przepisach i prawach i wskazuj mu drogę, jaką winien chodzić, i uczynki, jakie winien spełniać.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wyszukaj sobie z całego ludu dzielnych, bogobojnych i nieprzekupnych mężów, którzy się brzydzą niesprawiedliwym zyskiem, i ustanów ich przełożonymi już to nad tysiącem, już to nad setką, już to nad pięćdziesiątką i nad dziesiątką,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tak uczynisz, a Bóg ci to nakaże, podołasz, a także lud ten zadowolony powróci do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usłuchał rady swego teścia i uczynił wszystko, co mu powiedział.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 sobie Mojżesz z całego Izraela mężów dzielnych i ustanowił ich zwierzchnikami ludu, przełożonymi nad tysiącem, nad stoma, nad pięćdziesięcioma i nad dziesięcioma,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wyroki wydawali ludowi w każdym czasie, a tylko ważniejsze sprawy przedkładali Mojżeszowi, wszystkie lżejsze natomiast sami rozstrzygali.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odprawił teścia, który udał się do swego kraju.</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w trzecim miesiącu od wyjścia Izraelitów z Egiptu; w tym dniu przybyli na pustynię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Refidim, a po przybyciu na pustynię Synaj rozbili obóz na pustyni. Izrael obozował tam naprzeciw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wszedł wtedy na górę do Boga, a Pan zawołał na niego z góry i powiedział: Tak powiesz domowi Jakuba i to oznajmisz Izraelitom: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Wyście widzieli, co uczyniłem Egiptowi, jak niosłem was na skrzydłach orlich i przywiodłem was do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jeśli pilnie słuchać będziecie głosu mego i strzec mojego przymierza, będziecie szczególną moją własnością pośród wszystkich narodów, gdyż do Mnie należy cała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będziecie Mi królestwem kapłanów i ludem świętym. Takie to słowa powiedz Izraelitom.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powrócił i zwołał starszych ludu, i przedstawił im wszystko, co mu Pan nakazał.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jednogłośnie powiedział: Uczynimy wszystko, co Pan nakazał. Mojżesz przekazał Panu słowa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Oto Ja przyjdę do ciebie w gęstym obłoku, aby lud słyszał, gdy będę rozmawiał z tobą, i uwierzył tobie na zawsze. A Mojżesz oznajmił Panu słowa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Idź do ludu i każ im się przygotować na święto dziś i jutro. Niechaj wypiorą swoje szaty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będą gotowi na trzeci dzień, bo dnia trzeciego zstąpi Pan na oczach całego ludu na górę Synaj.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Oznacz ludowi granice dokoła góry i powiedz mu: Strzeżcie się wstępować na górę i dotykać jej podnóża, gdyż kto by się dotknął góry, będzie ukarany śmiercią: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dotknie go ręką, lecz winien być ukamienowany lub przebity strzałą. Człowiek ani bydlę nie może być zachowane przy życiu. Gdy zaś zagrzmi trąba, wtedy raczej oni mają podejść pod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zstąpił z góry i nakazał przygotować się ludowi. I wyprali swoje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powiedział ludowi: Bądźcie gotowi na trzeci dzień i nie zbliżajcie się do kobiet.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rano rozległy się grzmoty z błyskawicami, a gęsty obłok rozpostarł się nad górą i rozległ się głos potężnej trąby, tak że cały lud przebywający w obozie drżał ze strachu.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wyprowadził lud z obozu naprzeciw Boga i ustawił u stóp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 zaś Synaj była cała spowita dymem, gdyż Pan zstąpił na nią w ogniu i unosił się z niej dym jak z pieca, i cała góra bardzo się trzęsła.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trąby się przeciągał i stawał się coraz donośniejszy. Mojżesz mówił, a Bóg odpowiadał mu wśród gromów.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zstąpił na górę Synaj, na jej szczyt. I wezwał Mojżesza na szczyt góry, a Mojżesz wstąpił.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Zstąp na dół i surowo napomnij lud, aby się nie zbliżali do Pana, chcąc Go zobaczyć, gdyż wielu z nich przypłaciłoby to życiem.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kapłani, którzy mogą kiedy indziej zbliżać się do Pana, niech się oczyszczą, aby ich Pan nie pokarał.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Mojżesz do Pana: Lud nie będzie śmiał podejść do góry Synaj, gdyż zakazałeś mu tego surowo, mówiąc: Oznacz granicę około góry i ogłoś ją świętą.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niego: Idź, zstąp na dół, a potem przyjdź ty i Aaron z tobą. Kapłani i lud nie mogą przejść granicy, aby wstąpić do Pana, bo by ich ukarał.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zszedł na dół do ludu i to mu oznajmił.</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wypowiedział Bóg wszystkie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twój, który cię wyprowadził z ziemi egipskiej, z domu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cudzych bogów obok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czynił żadnej rzeźby ani żadnego obrazu tego, co jest na niebie wysoko, ani tego, co jest na ziemi nisko, ani tego, co jest w wodach pod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Okazuję zaś łaskę aż do tysiącznego pokolenia tym, którzy Mnie miłują i przestrzegają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wzywał imienia Pana, Boga twego, w błahych rzeczach, bo nie pozwoli Pan, by pozostał bezkarny ten, kto wzywa Jego Imienia w błahych rzeczach.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szabatu, aby go uświęcić.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się trudził i wykonywał wszystkie swoje zajęcia.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sześć dni bowiem uczynił Pan niebo, ziemię, morze oraz wszystko, co jest w nich, siódmego zaś dnia odpoczął. Dlatego pobłogosławił Pan dzień szabatu i uznał go za święty.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twego ojca i twoją matkę, abyś długo żył na ziemi, którą Pan, Bóg twój, ci daje.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przeciw bliźniemu twemu kłamstwa jako świadek.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postrzegając gromy i błyskawice oraz głos trąby i górę dymiącą, przeląkł się i drżał, i stał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Mojżesza: Rozmawiaj ty z nami, a my będziemy cię słuchać! Ale Bóg niech nie rozmawia z nami, abyśmy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ludu: Nie bójcie się! Bóg przybył po to, aby was doświadczyć i pobudzić do bojaźni przed sobą, żebyście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stał ciągle z daleka, a Mojżesz zbliżył się do ciemnego obłoku, w którym był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nadto Pan do Mojżesza: Tak powiesz Izraelitom: Sami widzieliście, że z nieba do was przemawiałem.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obok Mnie bożków ze srebra ani bożków ze złota nie będziecie sobie 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Mi ołtarz z ziemi i będziesz składał na nim twoje całopalenia, twoje ofiary biesiadne ze swojego drobnego i większego bydła na każdym miejscu, gdzie każę ci wspominać moje imię. Przyjdę do ciebie i będę ci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uczynisz Mi ołtarz z kamieni, to nie buduj go z kamieni ciosowych, bo zbezcześcisz go, gdy przyłożysz do niego swoje dłuto.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wstępował po stopniach do mojego ołtarza, żeby się nie odkryła nagość twoja.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prawa, które im przedstawisz.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kupisz niewolnika - Hebrajczyka, będzie ci służył sześć lat, w siódmym roku zwolnisz go bez wykupu.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przyszedł sam, odejdzie sam, a jeśli miał żonę, odejdzie z żoną.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jego pan dał mu żonę, która zrodziła mu synów i córki, żona i dzieci jej będą należeć do pana, a on odejdzie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niewolnik oświadczył wyraźnie: Miłuję mojego pana, moją żonę i moje dzieci i nie chcę odejść wolny,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zaprowadzi go pan przed Boga i zawiedzie do drzwi albo do bramy, i przekłuje mu jego pan ucho szydłem, i będzie niewolnikiem jego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sprzedał swą córkę w niewolę jako niewolnicę, nie odejdzie ona, jak odchodzą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nie spodobała się panu, który przeznaczył ją. dla siebie, niech pozwoli ją wykupić. Ale nie może jej sprzedać obcemu narodowi, gdyż byłoby to oszustwem wobec niej.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przeznaczył ją dla syna, to niech postąpi z nią tak, jak prawo nakazuje obejść się z córkami.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weźmie sobie inną, nie może tamtej odmawiać pożywienia, odzieży i wspólnego mieszkania.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spełni wobec niej tych trzech warunków, wówczas odejdzie ona wolna bez wykupu.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tak uderzy kogoś, że uderzony umrze, winien sam być śmiercią ukarany.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nie czyhał na niego, a tylko Bóg dopuścił, że sam wpadł w jego ręce, wyznaczę ci miejsce, do którego będzie on mógł uciekać.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posunąłby się do tego, że bliźniego zabiłby podstępnie, oderwiesz go nawet od mego ołtarza, aby ukarać śmiercią.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uderzył swego ojca albo matkę, winien być ukarany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porwał człowieka i sprzedał go, albo znaleziono by go jeszcze w jego ręku, winien być ukarany śmiercią.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złorzeczył ojcu albo matce, winien być ukarany śmiercią.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w kłótni uderzył bliźniego kamieniem albo pięścią, ale go nie zabił, tylko zmusił do pozostania w łóżku,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on wstanie i będzie na dwór wychodził o lasce, ten, który go uderzył, będzie wolny i tylko mu wynagrodzi przerwę w pracy, i dołoży starań, żeby go wyleczyć.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pobił kijem swego niewolnika lub niewolnicę, tak iżby zmarli pod jego ręką, winien być surowo ukarany.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jeśliby pozostali przy życiu jeden czy dwa dni, to nie będzie podlegał karze, gdyż są jego własnością.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ona poniesie jakąś inną szkodę, wówczas on odda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za oko, ząb za ząb, rękę za rękę, nogę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oparzenie za oparzenie, ranę za ranę, siniec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uderzył niewolnika lub niewolnicę w oko i spowodował jego utratę, winien za oko obdarzyć ich wolnością.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gdyby wybił ząb niewolnikowi swemu lub niewolnicy, winien za ząb uczynić ich wolnymi.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wół pobódł mężczyznę lub kobietę tak, iż ponieśliby śmierć, wówczas wół musi być ukamienowany, lecz nie wolno spożyć jego mięsa; właściciel zaś wołu będzie wolny od kary.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wół bódł już dawniej, i zwracano uwagę na to właścicielowi, a on go nie pilnował, tak iż [wół] zabiłby mężczyznę lub kobietę, to nie tylko wół winien być ukamienowany, ale też i właściciel jego winien ponieść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nałożono mu okup, to winien za swoje życie dać taką cenę, jaką mu nałożą.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wół pobódł chłopca lub dziewczynę, to też winno się postąpić według takiego samego przepisu.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wół zabódł niewolnika lub niewolnicę, jego właściciel winien wypłacić ich panu trzydzieści syklów srebrnych, wół zaś będzie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zostawił cysternę odkrytą albo jeśliby ktoś wykopał cysternę, a nie przykrył jej, i wpadłby tam wół lub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właściciel cysterny winien dać właścicielowi bydlęcia odszkodowanie w pieniądzach, a zwierzę będzie należało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wół jednego właściciela uderzył wołu innego właściciela i zabiłby go, wówczas sprzedadzą żywego wołu i podzielą się zapłatą za niego, a także podzielą się zabitym wołem.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było wiadomo, że wół ten bódł od dawna, a jego właściciel go nie pilnował, wówczas odda on wołu za wołu, zabity zaś wół będzie należał do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ukradł wołu lub owcę i zabiłby je lub sprzedał, wówczas zwróci pięć wołów za jednego wołu i cztery jagnięta za jedną owcę.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pochwycił ktoś złodzieja w czasie włamywania się [w nocy] i pobił go na śmierć, nie będzie winien krwi.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 to uczynił po wschodzie słońca, będzie winien krwi. Złodziej poniesie karę. Jeśli nie ma czym zapłacić, to należy go sprzedać za taką samą sumę, jaką skradł.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co ukradł, znajdzie się u niego żywe, czy to wół, czy osioł, czy owca, odda w podwójnej ilości.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wypasł pole lub winnicę i wypuścił bydło, niszcząc cudze pole, wówczas wynagrodzi tym, co ma najlepszego na swoim polu i w swojej winnicy.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ogień i ogarnie ciernie [ogrodzenia], i spali stertę zboża albo zboże na pniu, albo pole, wówczas ten, co wzniecił pożar, winien wynagrodzić szkody.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dał drugiemu pieniądze lub przedmioty wartościowe na przechowanie i zostałoby to skradzione w domu tego człowieka, a złodziej zostanie wykryty, winien wypłacić dwukrotne odszkodowanie.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nie wykryto złodzieja, wówczas stawi się właściciel domu przed Bogiem [i przysięgnie], że nie wyciągnął ręki po dobro drugiego.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wszelkiej sprawie poszkodowania dotyczącego wołu, osła, owcy, odzieży, jakiejkolwiek zguby, o której ktoś powie, że to jego własność, sprawa obydwu winna być przedłożona Bogu, a którego Bóg uzna winnym, ten zwróci drugiemu w podwójnej ilości.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powierzył drugiemu pieczę nad osłem, wołem, owcą lub nad jakimkolwiek innym zwierzęciem, a ono by padło lub okaleczyło się, lub zostało uprowadzone, a nie ma na to świadka,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sprawę między obiema stronami rozstrzygnie przysięga na Pana, że [przechowujący] nie wyciągnął ręki po dobro drugiego, i właściciel przyjmie, co pozostało, a tamten nie będzie płacił odszkodowania.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to zostało skradzione, zapłaci właścicielowi.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owo [bydlę] zostało rozszarpane przez jakieś dzikie zwierzę, przyniesie to jako dowód i nie musi uiszczać odszkodowania za rozszarpane.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wynajął od drugiego [zwierzę], a ono się okaleczyło lub padło pod nieobecność właściciela, winien uiścić odszkodowanie.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stało się to w obecności właściciela, nie będzie uiszczał odszkodowania, gdy [zwierzę] było wynajęte, bo zapłacił cenę wynajmu.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uwiódł dziewicę jeszcze nie zaręczoną i obcował z nią, uiści [rodzinie] opłatę i weźmie ją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się ojciec nie zgodził mu jej oddać [za żonę], wówczas winien zapłacić tyle, ile wynosi opłata składana przy zaślubinach dziewic.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pozwolisz żyć czarownicy.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obcował ze zwierzęciem, winien być ukarany śmiercią.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składał ofiary innym bogom, poza samym Panem, podlega klątwie.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gnębił ani uciskał przybysza, bo wy sami byliście przybyszami w ziemi egipskiej.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krzywdził żadnej wdowy ani sieroty.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Jeślibyś ich skrzywdził i poskarżą Mi się, usłyszę ich skargę,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rozpali się gniew mój, i wygubię was mieczem; i żony wasze będą wdowami, a dzieci wasze sierotami.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pożyczysz pieniądze ubogiemu z mojego ludu, żyjącemu obok ciebie, to nie będziesz postępował wobec niego jak lichwiarz i nie każesz mu płacić odsetek.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weźmiesz w zastaw płaszcz twego bliźniego, winieneś mu go oddać przed zachodem słońca,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to jedyna jego szata i jedyne okrycie jego ciała podczas snu. I jeśliby się on żalił przede Mną, usłyszę go, bo jestem litościwy.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bluźnił Bogu i nie będziesz złorzeczył temu, który rządzi twoim ludem.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ociągał z [ofiarą z] obfitości zbiorów i soku wyciskanego w tłoczni. I oddasz Mi twego pierworodnego syna.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uczynisz z [pierworodnym] twoim cielcem i z drobnym bydlęciem. Przez siedem dni będzie przy matce swojej, a dnia ósmego oddasz je Mnie.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dla Mnie ludźmi świętymi. Nie będziecie spożywać mięsa zwierzęcia rozszarpanego przez dzikie zwierzęta, ale je rzucicie psom.</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rozgłaszał fałszywych wieści i nie podasz ręki niesprawiedliwemu, by świadczyć na korzyść bezprawia.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łącz się z wielkim tłumem, aby wyrządzić zło. A zeznając w sądzie, nie stawaj po stronie tłumu, aby nagiąć prawo.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procesie nie miej względów także dla biednych.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spotkasz wołu twego wroga albo jego osła błąkającego się, odprowadź je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że osioł twego wroga upadł pod swoim ciężarem, nie pozostawisz go, ale razem z nim przyjdziesz mu z pomocą.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pozwolisz wydać niesprawiedliwego wyroku na ubogiego, który się zwraca do ciebie w swym procesie.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Oddalisz sprawę kłamliwą i nie wydasz wyroku śmierci na niewinnego i sprawiedliwego, bo Ja nie uniewinnię przewrotnego.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przyjmował podarku, ponieważ podarek zaślepia dobrze widzących i jest zgubą spraw ludzi sprawiedliwych.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uciskał przybysza, bo znacie życie przybysza, gdyż sami byliście przybyszami w Egipcie.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będziesz obsiewał ziemię i zbierał jej płody,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pozwolisz jej leżeć odłogiem i nie dokonasz zbiorów, aby mogli się pożywić ubodzy z twego ludu, a resztę zjedzą dzikie zwierzęta. Tak też postąpisz z twoją winnicą i z twoim ogrodem oliwnym.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pracował, a dnia siódmego zaprzestaniesz pracy, aby odpoczęły twój wół i osioł i odetchnęli syn twojej niewolnicy i cudzoziemiec.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wszystkiego, co wam powiedziałem, a imienia bogów obcych nie wspominajcie, by nikt nie słyszał ich z ust waszych.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uroczyste święta będziesz dla Mnie obchodził w każdym roku.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Obchodząc Święto Przaśników, będziesz jadł, jak ci to nakazałem, przez siedem dni chleb z przaśnej mąki, w oznaczonym dniu miesiąca Abib, gdyż w tym miesiącu wyszedłeś z Egiptu. I nie powinniście pokazywać się przede Mną z próżnymi rękami.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Święto Żniw pierwocin twoich zbiorów z tego, co posiałeś na roli, oraz Święto Zbiorów na końcu roku, gdy zbierzesz z pola twój plon.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zjawić się winien każdy z twoich mężczyzn przed Panem, Bogiem swoim.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 składał krwi ofiary z chlebem kwaszonym i nie będziesz przechowywał do rana tłuszczu z mojej świątecznej ofiary.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Przyniesiesz do domu Pana, Boga twego, pierwociny z płodów ziemi. I nie będziesz gotował koźlęcia w mleku jego matki.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posyłam anioła przed tobą, aby cię strzegł w czasie twojej drogi i doprowadził cię do miejsca, które ci wyznaczyłem.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Szanuj go i słuchaj jego głosu. Nie sprzeciwiaj się mu w niczym, gdyż nie przebaczy waszych przewinień, bo imię moje jest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wiernie słuchał jego głosu i wykonywał to wszystko, co ci polecam, będę nieprzyjacielem twoich nieprzyjaciół i będę odnosił się wrogo do odnoszących się wrogo do ciebie.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anioł poprzedzi cię i zaprowadzi do Amoryty, Chittyty, Peryzzyty, Kananejczyka, Chiwwity, Jebusyty, a Ja ich wytracę.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pokłonu ich bogom i nie będziesz ich czcił. Nie będziesz postępował według ich postępków, lecz zburzysz zupełnie i połamiesz w kawałki ich stele.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oddawać cześć Panu, Bogu waszemu, gdyż pobłogosławi twój chleb i twoją wodę. Oddalę od ciebie wszelką chorobę.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Żadna kobieta w twoim kraju nie będzie miała przedwczesnego porodu i żadna nie będzie bezdzietna. Liczbę dni twojego życia uczynię pełną.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Lęk wzbudzę przed tobą oraz przyprawię o przerażenie wszelki lud, do którego przyjdziesz. Sprawię, że będą uciekać przed tobą wszyscy twoi nieprzyjaciele.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poślę przed tobą szerszenie, które wypędzą przed tobą Chiwwitę, Kananejczyka i Chittytę.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wypędzę ich przed tobą w jednym roku, aby kraj nie stał się pustkowiem i nie rozmnożył się w nim dziki zwierz na twoją szkodę.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ich wypędzał przed tobą stopniowo, aż się rozrośniesz i będziesz mógł objąć kraj w posiadanie.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granice twego kraju od Morza Czerwonego do Morza Filistyńskiego, od pustyni aż do Rzeki. Oddam w ręce wasze mieszkańców tego kraju, a ty ich przepędzisz spośród was.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zawierał przymierza z nimi ani z ich bogami.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mogą mieszkać w twoim kraju, gdyż przywiedliby cię do grzechu przeciw Mnie; bo mógłbyś oddawać cześć ich bogom, co byłoby dla ciebie zgubą.</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Wstąp do Pana, ty oraz Aaron, Nadab, Abihu i siedemdziesięciu ze starszych Izraela i oddajcie pokłon z daleka.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sam podejdzie do Pana, lecz oni się nie przybliżą i lud nie wstąpi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Mojżesz i obwieścił ludowi wszystkie słowa Pana i wszystkie Jego polecenia. Wtedy cały lud odpowiedział jednogłośnie: Wszystkie słowa, jakie powiedział Pan, wypełnimy.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 więc Mojżesz wszystkie słowa Pana. Nazajutrz wcześnie rano zbudował ołtarz u stóp góry i postawił dwanaście stels, stosownie do liczby dwunastu szczepów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polecił młodzieńcom izraelskim złożyć Panu ofiarę całopalną i ofiarę biesiadną z cielców.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wziął połowę krwi i wlał ją do czar, a drugą połową krwi skropił ołtarz.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 Księgę Przymierza i czytał ją głośno ludowi. I oświadczyli: Wszystko, co powiedział Pan, uczynimy i będziemy posłuszni.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krew i pokropił nią lud, mówiąc: Oto krew przymierza, które Pan zawarł z wami na podstawie wszystkich tych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na górę Mojżesz wraz z Aaronem, Nadabem, Abihu i siedemdziesięcioma starszymi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Ujrzeli Boga Izraela, a pod Jego stopami jakby jakieś dzieło z szafirowych kamieni, świecących jak samo niebo.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wybranych Izraelitów nie podniósł On swej ręki, mogli przeto patrzeć na Boga. Potem jedli i pili.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Wstąp do Mnie na górę i pozostań tam, a dam ci tablice kamienne, Prawo i przykazania, które napisałem, aby ich pouczyć.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Mojżesz i Jozue, jego pomocnik, i wstąpił Mojżesz na Górę Bożą.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zaś do starszyzny: Pozostańcie tu, aż wrócimy do was. Oto będzie z wami Aaron i Chur. Kto miałby jakąś sprawę do załatwienia, może się zwrócić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Mojżesz wstąpił na górę, obłok ją zakrył.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Pana spoczęła na górze Synaj, i okrywał ją obłok przez sześć dni. W siódmym dniu [Pan] przywołał Mojżesza z pośrodka obłoku.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widok chwały Pana był w oczach Izraelitów jak ogień pożerający na szczycie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wszedł w środek obłoku i wstąpił na górę. I pozostał Mojżesz na górze przez czterdzieści dni i czterdzieści nocy.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aby zebrali dla Mnie daninę. Od każdego człowieka, którego skłoni do tego serce, przyjmijcie dla Mnie daninę.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Macie zaś przygotować dla Mnie jako daninę: złoto, srebro i brąz,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purpurę fioletową i czerwoną, karmazyn, bisior i sierść kozią;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baranie skóry barwione na czerwono i skóry z delfinów oraz drewno akacjowe;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wyrobu oleju do namaszczania i pachnących kadzideł;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inne drogie kamienie do ozdobienia efodu i pektorału.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uczynią Mi święty przybytek, abym mógł zamieszkać pośród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zaś wzoru przybytku i według wzoru jego sprzętów, jaki ci ukarzę, wszystko dokładnie wykonacie.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uczynią arkę z drewna akacjowego; jej długość będzie wynosiła dwa i pół łokcia; jej wysokość - półtora łokcia i jej szerokość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ją czystym złotem wewnątrz i zewnątrz, i uczynisz na niej dokoła złote wieńce.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Odlejesz do niej cztery pierścienie ze złota i przymocujesz je do czterech jej boków: dwa pierścienie do jednego jej boku i dwa do drugiego jej boku.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zrobić drążki z drewna akacjowego i pokryjesz je złotem.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drążki te do pierścieni po obu bokach arki, by można było ją przenosić.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pozostaną w pierścieniach arki i nie będą z nich wyjmowane.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do arki Świadectwo, które dam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przebłagalnię z czystego złota; długość jej wynosić będzie dwa i pół łokcia, szerokość zaś - półtora łokcia;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też cheruby wykujesz ze złota. Uczynisz zaś je na obu krańcach przebłagalni.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uczynisz na jednym krańcu, a drugiego cheruba na drugim krańcu przebłagalni. Uczynisz cheruby na krańcach górnych.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będą miały skrzydła rozpostarte ku górze i zakrywać będą swymi skrzydłami przebłagalnię, twarze zaś będą miały zwrócone jeden ku drugiemu. I ku przebłagalni będą zwrócone twarze cherubów.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przebłagalnię na wierzchu arki, w arce zaś złożysz Świadectwo, które dam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spotykał z tobą i sponad przebłagalni i z pośrodka cherubów, które są ponad Arką Świadectwa, będę z tobą rozmawiał o wszystkich nakazach, które dam za twoim pośrednictwem Izraelitom.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stół z drewna akacjowego; jego długość będzie wynosić dwa łokcie, jego szerokość - jeden łokieć, a jego wysokość - półtora łokcia.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go czystym złotem i uczynisz dokoła wieniec złoty.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dokoła listwę na szerokość dłoni i zrobisz wieniec złoty dokoła listwy.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następnie cztery pierścienie złote i przytwierdzisz je do czterech końców, gdzie się znajdują jego nogi.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listwy będą się znajdować cztery pierścienie przeznaczone na drążki, żeby można było stół przenosić.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zrobisz te drążki z drewna akacjowego i pokryjesz je złotem. I będzie się przenosiło stół za ich pomocą.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także misy i czasze, dzbanki i kubki do składania ofiar płynnych. Uczynisz je ze szczerego złota.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zawsze kładł na stole przede Mną chleby pokładne.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świecznik z czystego złota. Z tej samej bryły wykujesz świecznik wraz z jego podstawą i jego trzonem; jego kielichy, pąki i kwiaty będą z jednej bryły.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będzie odchodzić od jego boków; trzy ramiona świecznika z jednego boku i trzy ramiona świecznika z drugiego boku.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kielichy w kształcie kwiatów migdałowca - pąk i kwiat - będą na jednym ramieniu, i trzy kielichy w kształcie kwiatów migdałowca - pąk i kwiat - na drugim ramieniu. Tak będzie na sześciu ramionach odchodzących od świecznika.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świeczniku zaś będą cztery kielichy w kształcie kwiatów migdałowca - pąk i jego kwiat.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pąk jeden będzie pod dwoma odchodzącymi od niego ramionami, stanowiąc z nimi całość, i pąk jeden pod dwoma [następnymi] ramionami świecznika, stanowiąc z nimi całość. Tak [niech będzie] pod sześcioma ramionami odchodzącymi od świecznika.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Pąki ich i ramiona będą stanowiły z nim całość i będą [wykonane] z jednej bryły czystego złota.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dla niego siedem lamp, i ustawisz jego lampy w ten sposób, ażeby oświecały tę stronę, która jest przed nim.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Szczypce też i naczynia na knoty uczynisz z czystego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talentu szczerego złota należy wykonać świecznik i wszystkie przybory należące do niego.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zaś pilnie, aby go wykonać według wzoru, jaki ukazano ci na górze.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przybytek z dziesięciu tkanin: uczynisz go ze skręconego bisioru, z fioletowej i czerwonej purpury, z karmazynu - z cherubami, dziełem biegłego tkacza.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każdej tkaniny winna wynosić dwadzieścia osiem łokci, a szerokość każdej tkaniny cztery łokcie; wszystkie zaś tkaniny powinny mieć jednakowe wymiary.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tkanin będzie powiązanych ze sobą - jedna z drugą, podobnie drugie pięć tkanin będzie powiązanych ze sobą jedna z drugą.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przyszyjesz wstążki z fioletowej purpury na brzegach jednej tkaniny, gdzie winna być spięta, i tak też uczynisz na brzegach ostatniej tkaniny, gdzie winna być spięta.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wstążek przyszyjesz do jednej tkaniny i pięćdziesiąt wstążek przyszyjesz do drugiej tkaniny w miejscu, w którym mają być spięte, tak żeby wstążki były przyszyte naprzeciw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przyszyjesz pięćdziesiąt złotych kółek i zwiążesz tkaniny za pomocą tych kółek; tak przybytek będzie stanowił jedną całość.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uczynisz nakrycie przybytku z koziej sierści, a uczynisz je z jedenastu [mniejszych] nakryć.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jednego nakrycia będzie wynosiła trzydzieści łokci, a szerokość jednego nakrycia - cztery łokcie, i wszystkie jedenaście nakryć będą miały jednakowe wymiary.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Powiążesz ze sobą pięć nakryć osobno, a pozostałe sześć osobno. Jednakże szóste nakrycie, które ma wisieć u wejścia do przybytku, złożysz we dwoje.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przyszyjesz pięćdziesiąt wstążek na brzegach jednego nakrycia w miejscu, w którym mają być spięte, i pięćdziesiąt wstążek na brzegach drugiego nakrycia w miejscu, w którym mają być spięte.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przyszyjesz pięćdziesiąt kółek z brązu i nałożysz kółka na wstążki, i w ten sposób zwiążesz nakrycia przybytku ze sobą, tak że utworzą jedną całość.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zbywa z nakryć namiotu, mianowicie zbywająca połowa nakrycia, będzie zwisać na tylnej stronie przybytku.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zaś, co zbywa z długości nakryć, będzie zwisać jeden łokieć po obu stronach przybytku, aby go okryć.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uczynisz nakrycie na namiot ze skór baranich, barwionych na czerwono, i w końcu nakrycie na wierzch ze skór delfinów.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Przygotujesz też deski na przybytek z drewna akacjowego i ustawisz je pionowo.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Wysokość desek wynosić będzie dziesięć łokci, a szerokość jednej deski - półtora łokcia.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będzie miała dwa czopy osadzone jeden naprzeciw drugiego: tak zrobisz przy wszystkich deskach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przygotujesz deski na przybytek: dwadzieścia desek na ścianę południową - po stronie prawej.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podstaw srebrnych sporządzisz, pod każdą deskę dwie podstawy na oba jej czopy.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drugiej stronie przybytku, na ścianę północną, [uczynisz] dwadzieścia desek.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czterdzieści podstaw srebrnych; po dwie podstawy na każdą deskę.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tylnej części przybytku sporządzisz sześć desek.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narożnikach tylnej ściany przybytku postawisz dwie deski.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będą przystawały szczelnie do siebie u dołu, a u góry równie szczelnie będą połączone na wysokości pierwszego pierścienia, i tak będzie także z deskami przy obu narożnikach.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 osiem desek, a podstaw srebrnych szesnaście, dwie podstawy pod każdą deskę.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poprzeczki do powiązania desek z drewna akacjowego, pięć dla desek jednej strony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pięć poprzeczek dla desek drugiej strony przybytku, pięć też poprzeczek na tylną, zachodnią ścianę przybytku.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Poprzeczka umieszczona pośrodku desek przechodzić będzie od końca do końca.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pokryjesz złotem, a pierścienie służące do osadzania drewnianych wiązań zrobisz ze złota i pokryjesz poprzeczki złotem.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przybytek według wzoru ukazanego ci na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Zrobisz też zasłonę z fioletowej i czerwonej purpury, z karmazynu i ze skręconego bisioru, z cherubami, dziełem biegłego tkacza.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zawiesisz ją na czterech pokrytych złotem słupach z drewna akacjowego. Haczyki do zasłony będą ze złota, a cztery podstawy ze srebra.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Powiesisz zasłonę na kółkach i wewnątrz, za zasłoną umieścisz Arkę Świadectwa, i będzie oddzielała zasłona [Miejsce] Święte od Najświętszego.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przebłagalnię na Arce Świadectwa w Miejscu Najświętszym.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przed zasłoną stół i naprzeciw stołu po południowej stronie przybytku świecznik, stół zaś umieścisz po stronie północnej.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Każesz też sporządzić zasłonę przy wejściu do przybytku, z fioletowej i czerwonej purpury, z karmazynu i ze skręconego bisioru, wielobarwnie wyszywaną.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dla tej zasłony pięć słupów z drewna akacjowego i pokryjesz je złotem, a haczyki do niej będą ze złota. I odlejesz do nich pięć podstaw z brązu.</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zbudujesz ołtarz z drewna akacjowego, mający pięć łokci długości i pięć łokci szerokości. Ołtarz będzie więc kwadratowy, a wysoki na trzy łokcie.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rogi w czterech narożnikach ołtarza, a będą stanowiły z nim całość, i pokryjesz go brązem.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popielnice do zsypywania zatłuszczonego popiołu oraz łopatki, kropielnice, widełki i kadzielnice. Wszystkie te przybory wykonasz z brązu.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brązu też wykonasz kratę do ołtarza w formie siatki, a nad tą siatką na czterech jej krańcach zrobisz cztery pierścienie.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Umocujesz je u dołu pod obramowaniem, tak żeby siatka sięgała do połowy ołtarza.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zrobisz drążki do ołtarza z drewna akacjowego i pokryjesz je brązem.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się wkładało drążki te do pierścieni i będą one po obu bokach ołtarza w czasie przenoszenia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go z desek tak, aby był wydrążony wewnątrz, według wzoru ukazanego ci na górze, tak uczynisz.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urządzisz dziedziniec przybytku. Zasłony dziedzińca ze skręconego bisiorus będą po stronie południowej na sto łokci długie,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dwadzieścia słupów i dwadzieścia podstaw z brązu oraz haczyki i klamry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po stronie północnej zasłony będą na sto łokci długie, a ponadto dwadzieścia słupów, dwadzieścia podstaw z brązu oraz haczyki i klamry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szerokości dziedzińca po stronie zachodniej zasłona będzie miała pięćdziesiąt łokci, a do tego dziesięć słupów i dziesięć podstaw.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szerokości dziedzińca po stronie wschodniej będzie miała również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jednej bocznej ściany będą miały piętnaście łokci oraz trzy słupy i trzy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zasłony drugiej ściany bocznej będą miały piętnaście łokci oraz trzy słupy i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wejściu na dziedziniec będzie zasłona na dwadzieścia łokci z fioletowej i czerwonej purpury, z karmazynu, z bisioru skręconego, wielobarwnie wyszywana, a do tego cztery słupy i cztery podstawy.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słupy dokoła dziedzińca winny być zaopatrzone w srebrne klamry; haczyki zaś będą ze srebra, a podstawy z brązu.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dziedzińca będzie wynosiła sto łokci, szerokość - pięćdziesiąt łokci, a wysokość - pięć łokci [z zasłonami] ze skręconego bisioru i z podstawami z brązu.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przybytku do jakiegokolwiek użytku, wszystkie jego paliki i wszystkie paliki dziedzińca będą z brązu.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rozkażesz Izraelitom, aby przynosili do świecznika oliwę czystą, wyciśniętą z oliwek, celem nieustannego podtrzymywania światła lampy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Spotkania, na zewnątrz zasłony, która jest przed Świadectwem. Aaron zaś wraz z synami swymi będzie ją przygotowywać, aby płonęła przed Panem od wieczora do rana. Takie jest prawo wieczne przez wszystkie pokolenia dla Izraelitów.</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rozkaż bratu twemu, Aaronowi, i jego synom, wybranym spośród Izraelitów, podejść do ciebie, aby Mi służyli jako kapłani: Aaron oraz Nadab, Abihu, Eleazar i Itamar, synowie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sprawisz szaty święte Aaronowi, bratu twemu, ku czci i ku ozdobie.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Porozmawiaj ze wszystkimi wybitnymi rękodzielnikami, których wyposażyłem w zmysł piękna, aby sporządzili szaty dla Aarona, by poświęcony służył Mi w nich jako kapłan.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szaty, jakie winni sporządzić: pektorał, efod, suknia wierzchnia, tunika wyszywana, tiara i pas. Te szaty sporządzisz dla twego brata, Aarona, i dla jego synów, aby Mi służyli jako kapłani.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użyją na to złotych nici, fioletowej i czerwonej purpury i karmazynu oraz skręconego bisioru.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Efod wykonają ze złotych nici i z fioletowej oraz czerwonej purpury, z karmazynu oraz ze skręconego bisioru - dzieło biegłego tkacza.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[Efod] będzie miał przypięte dwa naramienniki, a będą przypięte na obu górnych końcach.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efodu, która się na nim powinna znajdować i stanowić całość, ma być wykonana tak samo ze złotych nici,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dwa onyksy i wyryjesz na nich imiona synów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imion na jednym kamieniu, a sześć pozostałych imion na kamieniu drugim, według porządku ich urodzenia.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wykuwa w kamieniu i jak rytownik sporządza pieczęcie, tak wyryj i ty na obu kamieniach imiona synów Izraela i osadź je w złotych oprawach.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te kamienie umieścisz na obu naramiennikach efodu jako kamienie pamięci o synach Izraela. I będzie nosił Aaron ich imiona przed Panem na obu ramionach - dla pamięci.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je w złotych obszyciach: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dwa łańcuszki z czystego złota wykonasz: jakby plecionki, i te łańcuszki osadzisz w obszyciach.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pektorał do radzenia się wyroczni - dzieło biegłego tkacza - w ten sam sposób jak efod: ze złota, z fioletowej i czerwonej purpury, z karmazynu i ze skręconego bisioru.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kwadratowy i we dwoje złożony, a długość jego i szerokość będzie wynosiła jedną piędź.</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Umieścisz na nim cztery rzędy drogich kamieni: w jednym rzędzie rubin, topaz i szmaragd - rząd pierwszy,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rzędzie granat, szafir i beryl,</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rzędzie hiacynt, agat i ametyst,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czwartym rzędzie złocisty topaz, onyks i jaspis. Będą osadzone rzędami w oprawie ze złota.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te otrzymają imiona synów Izraela: będzie ich dwanaście według ich imion; będą ryte na wzór pieczęci, każdy z własnym imieniem, według dwunastu pokoleń.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do pektorału łańcuszki jako skręcone sznurki, jak plecionka, z czystego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do pektorału dwa złote pierścienie i przymocujesz oba te pierścienie na obu [górnych] końcach pektorału.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złote plecionki przewleczesz przez oba pierścienie na obu [górnych] końcach pektorału.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 zaś pozostałe końce obydwu plecionek przymocujesz do obu opraw i przywiążesz do poprzedniego naramiennika efodu.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wykonasz jeszcze dwa złote pierścienie - i umieścisz je na dwóch [dolnych] końcach pektorału u jego brzegu po stronie wewnętrznej, zwróconej do efodu.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wykonasz [jeszcze] dwa złote pierścienie i przymocujesz je do obu naramienników efodu po jego zewnętrznej stronie u dołu, w miejscu spięcia efodu z przepaską.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zwiąże się pierścienie pektorału z pierścieniami efodu sznurem z fioletowej purpury, tak aby pektorał leżał na przepasce efodu i nie mógł się przesunąć ze swego miejsca na efodzie.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Aaron będzie nosił imiona synów Izraela, wypisane na pektorale do radzenia się wyroczni, na swym sercu, gdy będzie wchodził do Miejsca Świętego, aby [o nich] pamiętał przed Panem ustawicznie.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pektorału do radzenia się wyroczni włożysz urims i tummims, aby były na sercu Aarona, gdy będzie wchodził przed oblicze Pana. I tak będzie nosił Aaron zawsze na sercu swoim [pektorał] do radzenia się wyroczni dla Izraelitów przed obliczem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efod zrobisz suknię, całą z fioletowej purpury.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miała w środku otwór na głowę i obszywkę dokoła otworu, wykonaną przez tkacza, jak przy otworze pancerza, aby się nie rozdarła.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Dokoła dolnych jej brzegów przyszyjesz jabłka granatu z fioletowej i czerwonej purpury oraz z karmazynu, i dzwonki złote pomiędzy nimi dokoła.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Dzwonek złoty i jabłko granatu będą następowały na przemian dokoła na dolnych brzegach sukni.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miał ją na sobie Aaron podczas pełnienia służby, aby słyszano dźwięk, gdy będzie wchodził do Miejsca Świętego przed oblicze Pana i gdy będzie wychodził - ażeby nie umarł.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wykonasz ozdobę w kształcie kwiatu z czystego złota, i wyryjesz na niej, jak się ryje na pieczęci: ”Poświęcony Panu”.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przywiążesz ją sznurem z fioletowej purpury, tak żeby była na tiarze i żeby na przedniej stronie tiary była umieszczona.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ona na czole Aarona, ponieważ Aaron poniesie odpowiedzialność za uchybienia popełnione przy ofiarach, które będą składać Izraelici, i przy wszystkich świętych darach. A będzie ciągle na jego czole dla zjednania mu łaski w oczach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utkasz suknię z bisioru, i zrobisz tiarę z bisioru i pas, który będzie tkaniną wielobarwnie wyszywaną.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dla synów Aarona wykonasz tuniki i wykonasz im pasy oraz mitry ku czci i ku ozdobie.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ubierzesz w nie twego brata, Aarona, i synów jego razem z nim, namaścisz ich, wprowadzisz ich w czynności kapłańskie i poświęcisz ich, aby Mi służyli jako kapłani.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im spodnie lniane, aby od bioder aż do goleni okryli nimi nagość ciała.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je nosić Aaron i jego synowie, ile razy będą wchodzić do Namiotu Spotkania lub będą zbliżać się do ołtarza dla pełnienia służby w Miejscu Świętym, aby nie ściągnęli na siebie grzechu i nie pomarli. To jest rozporządzenie na wieki dla niego, a po nim dla jego potomstwa.</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postąpisz, gdy będziesz ich wyświęcał na kapłanów: weźmiesz młodego cielca i dwa barany bez skazy,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przaśne chleby, i przaśne placki, zaprawione oliwą, i przaśne podpłomyki pomazane oliwą. Upieczesz je z najczystszej mąki pszennej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włożywszy je do tego samego kosza, w koszu złożysz je na ofiarę jednocześnie z młodym cielcem i dwoma baranami.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zaś i synom jego rozkażesz przybliżyć się do wejścia do Namiotu Spotkania i obmyjesz ich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szaty i ubierzesz Aarona w tunikę, w suknię, w efod oraz w pektorał, a przymocujesz go przepaską efodu.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mu tiarę na głowę, umieścisz święty diadem na tiarze.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olej do namaszczania i wylejesz go na jego głowę, i namaścisz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synom jego każesz się przybliżyć i ubierzesz ich w tuniki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przepaszesz Aarona i jego synów pasami i okryjesz głowy ich mitrami, i będzie należało do nich kapłaństwo na mocy nieodwołalnego prawa. I wprowadzisz Aarona i jego synów w czynności kapłańskie.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przyprowadzisz młodego cielca przed Namiot Spotkania i Aaron oraz jego synowie położą ręce na głowie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go wobec Pana przy wejściu do Namiotu Spotkania.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zaś nieco krwi tego cielca, namaścisz wskazującym palcem rogi ołtarza, a resztę krwi wylejesz u podstawy ołtarza.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zbierzesz tłuszcz, który pokrywa wnętrzności, i płat tłuszczu, który jest na wątrobie, i obie nerki, i tłuszcz, który jest na nich, i spalisz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mięso cielca i jego skórę, i jelita z ich zawartością spalisz w ogniu poza obozem. Jest to ofiara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następnie pierwszego barana i Aaron oraz jego synowie położą ręce na głowie barana.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potem tego barana, a wziąwszy nieco jego krwi, pokropisz ołtarz dokoła.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podzielisz barana na części, a obmywszy jego wnętrzności i nogi, położysz je na innych jego częściach i na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spalisz całego tego barana na ołtarzu. Jest to ofiara całopalenia dla Pana, miła woń, ofiara spalana dla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weźmiesz drugiego barana, Aaron zaś i jego synowie położą ręce na jego głowie.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nieco krwi, która jest na ołtarzu, i oleju do namaszczania, i pokropisz Aarona i jego szaty, i jego synów oraz ich szaty, aby był poświęcony razem ze swymi szatami, a z nim także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z barana tłuszcz i ogon, i tłuszcz pokrywający wnętrzności, i płat tłuszczu, który jest na wątrobie, i obie nerki, i tłuszcz, który jest na nich, i prawe udo, bo to jest baran ofiary wprowadzenia w czynności kapłańskie;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bochen chleba i placek na oliwie, i podpłomyk z kosza przaśników, które są przed Panem.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położysz na dłonie Aarona i na dłonie jego synów, i wykonasz gest kołysania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to potem z ich rąk i spalisz na ołtarzu ponad ofiarą całopalenia jako miłą woń przed Panem. Jest to ofiara spalana dla Pana.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mostek z piersi barana ofiarowanego na wprowadzenie Aarona w czynności kapłańskie, i wykonasz nim gest kołysania, i przypadnie on tobie w udziale.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rzecz świętą oddzielisz mostek kołysania i łopatkę podniesienia, i to, co było kołysane, i co było podnoszone z barana jako ofiary wprowadzenia w czynności kapłańskie oraz co się należy Aaronowi i co się należy jego synom.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 to przypaść w udziale Aaronowi i jego synom po wieczne czasy jako należność od Izraelitów. Jest to bowiem ofiara podniesienia, a ofiara podniesienia należy się im od Izraelitów z ich ofiar biesiadnych, podnoszonych z nich dla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szaty święte Aarona będą oddane po nim jego synom, i zostaną w nie ubrani, gdy będą namaszczani i wprowadzani w czynności kapłańskie.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 je wdziewał ten z jego synów, który zostanie po nim kapłanem i będzie wchodził do Namiotu Spotkania, aby pełnić służbę w świętym przybytku.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potem barana ofiary wprowadzenia w czynności kapłańskie i ugotujesz jego mięso w miejscu poświęconym.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spożywał Aaron i jego synowie mięso barana i chleb, który jest w koszu przy wejściu do Namiotu Spotkania.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jeść to, co było przebłaganiem za nich, aby ich wprowadzić w czynności kapłańskie i oddzielić jako świętych. Nikt zaś z niepowołanych nie będzie tego jadł, gdyż jest to rzecz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pozostało do rana coś z mięsa ofiary wprowadzenia w czynności kapłańskie lub z chleba, wówczas należy to spalić w ogniu i nie można tego jeść, bo jest to rzecz święta.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 Aaronem i z synami jego we wszystkim tak, jak ci poleciłem: przez siedem dni będzie trwało wprowadzanie w czynności kapłańskie.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cielca na ofiarę za grzech złożysz każdego dnia na przebłaganie i przez tę ofiarę za grzech oczyścisz ołtarz i namaścisz go, aby go uświęcić.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dokonywał przebłagania nad ołtarzem i będziesz go poświęcał, a stanie się bardzo święty, i cokolwiek dotknie się ołtarza, będzie również święte.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 czego będziesz składał ofiarę: dwa roczne baranki codziennie i ustawicznie.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baranka ofiarujesz rano, a drugiego baranka ofiarujesz o zmierzchu.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pierwszego baranka dodasz dziesiątą część efy najczystszej mąki, zaprawionej ćwiartką hinu wyciśniętej oliwy, a jako ofiarę płynną złożysz wino w ilości ćwiartki hinu.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baranka ofiarujesz o zmierzchu z taką samą ofiarą pokarmową i taką samą ofiarą płynną jak rano, jako miłą woń na ofiarę spalaną dla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ustawiczna ofiara całopalenia, składana z pokolenia w pokolenie u wejścia do Namiotu Spotkania, przed Panem, gdzie będę się spotykał z tobą, aby rozmawiać.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spotykał z Izraelitami, i to miejsce będzie uświęcone przez moją chwałę.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poświęcę Namiot Spotkania i ołtarz; Aarona i jego synów poświęcę, aby mi służyli jako kapłani.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mieszkał pośród Izraelitów, a będę im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Pan, jestem Bogiem, który wyprowadził was z ziemi egipskiej i mieszkał pośród was - Ja, Pan, wasz Bóg.</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wystawisz ołtarz z drewna akacjowego do spalania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długość będzie wynosiła jeden łokieć i jeden łokieć jego szerokość. Będzie kwadratowy, a wysokości będzie miał dwa łokcie, i będą odchodziły od niego rogi.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go czystym złotem, jego wierzch i jego boki dokoła, i jego rogi; uczynisz na nim złoty wieniec dokoła.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zaś wieńca na dwóch bokach uczynisz dwa pierścienie na drążki, celem przenoszenia ołtarza na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drążki te zrobisz z drewna akacjowego i pokryjesz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go zaś przed zasłoną, która wisi przed Arką Świadectwa, przed przebłagalnią, która jest nad Świadectwem, gdzie będę spotykał się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zaś ranka będzie spalał Aaron na nim wonne kadzidło, gdy będzie przysposabiał lampy do świecenia.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Aaron zapali o zmierzchu lampy, zapali również kadzidło, które będzie spalane ustawicznie przed Panem poprzez wszystkie wasze pokolenia.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na nim ofiarować kadzidła zwyczajnego ani też składać całopalenia, ani ofiary pokarmowej. Nie możecie też na niego wylewać żadnej ofiary płynnej.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rogach winien Aaron raz w roku dokonać obrzędu przebłagalnego krwią ofiary, która za grzech będzie złożona. Winien on raz w roku, [w Dniu] Przebłagania, dokonywać na nim obrzędu przebłagalnego, z pokolenia w pokolenie. Będzie on bardzo święty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powiedział Pan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liczyć Izraelitów, by dokonać spisu, każdy przy spisie złoży za swe życie okup Panu; w ten sposób nie spadnie na nich nieszczęście przy spisie.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winni dać podlegli spisowi: pół sykla według wagi z przybytku, czyli dwadzieścia ger za jeden sykl; pół sykla na ofiarę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podległy spisowi z synów Izraela, mający dwadzieścia i więcej lat, złoży tę ofiarę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 będzie zwiększał, a ubogi nie będzie zmniejszał wagi pół sykla, aby złożyć ofiarę Panu na przebłaganie za swe życie.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te pieniądze jako przebłaganie od Izraelitów, obrócisz je na służbę w Namiocie Spotkania, i będą one na pamiątkę Izraelitom przed Panem jako ofiara zadośćuczynienia za ich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powiedział Pan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kadź z brązu, z podstawą również z brązu, do obmyć, i umieścisz ją między przybytkiem a ołtarzem, i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w niej obmywać ręce i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wejdą do Namiotu Spotkania, muszą się obmyć w wodzie, aby nie pomarli. Tak samo, gdy się będą zbliżać do ołtarza, aby pełnić służbę i aby składać ofiarę spalaną dla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muszą obmyć ręce i nogi, aby nie pomarli. I będzie to prawo zawsze obowiązywać Aarona i jego potomstwo po wszystkie czasy.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powiedział Pan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najlepsze wonności: pięćset syklów obficie płynącej mirry, połowę z tego, to jest dwieście pięćdziesiąt syklów wonnego cynamonu, i tyleż, to jest dwieście pięćdziesiąt syklów wonnej trzciny,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pięćset syklów kasji, według wagi z przybytku, oraz jeden hin oliwy z oliwek.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z tego święty olej do namaszczania. Będzie to wonna maść, zrobiona tak, jak to robi sporządzający wonności. Będzie to święty olej do namaszczania.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nim Namiot Spotkania i Arkę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oraz wszystkie jego naczynia, a także świecznik z wszystkimi należącymi do niego przyborami,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ołtarz całopalenia z tym wszystkim, co do niego należy, kadź i jej podstawę,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stały bardzo święte; i stanie się święty każdy, ktokolwiek się ich dotknie.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Aarona i jego synów i poświęcisz ich, aby Mi służyli jako kapłani.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Izraelitów powiesz tak: To jest święty olej namaszczenia dla was i dla waszych pokoleń.</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go wylewać na ciało żadnego człowieka i nie wolno sporządzać podobnego w takim zestawieniu, gdyż jest święty i święty będzie dla was.</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zaś sporządziłby podobny i wylewałby go na niepowołanego, winien być wykluczony ze swego ludu.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powiedział Pan do Mojżesza: Weź sobie wonności: żywicę pachnącą, muszelki i galbanum pachnące, i czyste kadzidło; niech będą w równej ilości.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Mieszając je, uczynisz z tego kadzidło wonne zrobione tak, jak się robi wonności - posolone, czyste, święte.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Zetrzesz na proszek jego części i położysz przed Świadectwem w Namiocie Spotkania, gdzie Ja będę spotykał się z tobą, i będzie to dla was rzecz bardzo święta.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Kadzidła w ten sposób przygotowanego nie będziecie robić dla siebie, gdyż poświęcone jest ono dla Pana.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zrobił podobne, aby się rozkoszować jego wonią, będzie wykluczony ze swego ludu.</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wybrałem Besaleela, syna Uriego, syna Chura z pokolenia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napełniłem go duchem Bożym, mądrością i rozumem, i umiejętnością wykonywania wszelkiego rodzaju prac,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pomysłowością w pracach w złocie, w srebrze, w brązie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rzeźbieniu kamieni do oprawy, i w rzeźbieniu drewna oraz wykonywaniu różnych dzieł.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dodam mu Oholiaba, syna Achisamaka z pokolenia Dana. Napełniłem umysły wszystkich rękodzielników mądrością, aby mogli wykonać to, co ci rozkazałem: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Namiot Spotkania, Arkę Świadectwa, przebłagalnię, która jest na niej, i wszystkie sprzęty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oraz wszystkie jego naczynia, świecznik z najczystszego złota i wszystkie należące do niego przybory, ołtarz kadzenia,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ze wszystkimi jego przyborami, kadź i jej podstawę,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 szaty z drogocennej tkaniny dla Aarona kapłana i szaty dla jego synów, do sprawowania czynności kapłańskich,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olej do namaszczania, i kadzidło wonne do przybytku. Wszystko to winni uczynić zgodnie z tym, jak ci przykazałem.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rzekł Pan do Mojżesza: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Przestrzegajcie pilnie moich szabatów, gdyż to jest znak między Mną a wami dla wszystkich waszych pokoleń, by po tym można było poznać, że Ja jestem Pan, który was uświęcam.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zachowujcie szabat, który winien być dla was świętością. I ktokolwiek by go znieważył, będzie ukarany śmiercią, i każdy, kto by wykonywał pracę w tym dniu, będzie wykluczony ze swojego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 się wykonywać pracę, ale dzień siódmy będzie szabatem odpoczynku poświęconym Panu. Ktokolwiek by wykonywał pracę w dniu szabatu, winien być ukarany śmiercią.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winni przestrzegać szabatu jako przymierza wiecznego poprzez pokolenia.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znak wiekuisty między Mną a Izraelitami, bo w sześć dni Pan stworzył niebo i ziemię, a w siódmym dniu odpoczął i wytchnął.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skończył rozmawiać z Mojżeszem na górze Synaj, dał mu dwie tablice Świadectwa, tablice kamienne, napisane palcem Bożym.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widział, że Mojżesz opóźniał swój powrót z góry, zebrał się przed Aaronem i powiedział do niego: Uczyń nam boga, który by szedł przed nami, bo nie wiemy, co się stało z Mojżeszem, tym mężem, który nas wyprowadził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powiedział im: Pozdejmujcie złote kolczyki, które są w uszach waszych żon, waszych synów i córek, i przynieście je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zdjął cały lud złote kolczyki, które miał w uszach, i zaniósł je do Aarona.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je z ich rąk, nakazał je przetopić i uczynić z tego posąg cielca odlany z metalu. I powiedzieli: Izraelu, oto bóg twój, który cię wyprowadził z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to, Aaron kazał postawić ołtarz przed nim i powiedział: Jutro będzie uroczystość ku czci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wcześnie rano, dokonali całopalenia i złożyli ofiary biesiadne. I usiadł lud, aby jeść i pić, i wstali, żeby się bawić.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wówczas do Mojżesza: Zstąp na dół, bo sprzeniewierzył się lud twój, który wyprowadziłeś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szybko zawrócili z drogi, którą im nakazałem, i utworzyli sobie posąg cielca odlanego z metalu, i oddali mu pokłon, i złożyli mu ofiary, mówiąc: Izraelu, oto twój bóg, który cię wyprowadził z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powiedział Pan do Mojżesza: Widzę, że lud ten jest ludem o twardym karku.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Mi, aby rozpalił się gniew mój na nich. Chcę ich wyniszczyć, a ciebie uczynić wielkim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jednak zaczął usilnie błagać Pana, Boga swego, i mówić: Dlaczego, Panie, płonie gniew Twój przeciw ludowi Twemu, który wyprowadziłeś z ziemi egipskiej wielką mocą i silną ręką?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to mają mówić Egipcjanie: W złym zamiarze wyprowadził ich, chcąc ich wygubić w górach i zgładzić z powierzchni ziemi? Odwróć zapalczywość Twego gniewu i zaniechaj zła, jakie chcesz zesłać na Twój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Abrahama, Izaaka i Izraela, Twoje sługi, którym przysiągłeś na samego siebie, mówiąc do nich: Uczynię potomstwo wasze tak licznym jak gwiazdy niebieskie, i całą ziemię, o której mówiłem, dam waszym potomkom, i posiądą ją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to Pan zaniechał zła, jakie zamierzał zesłać na swój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zszedł z góry z dwiema tablicami Świadectwa w swym ręku, a tablice były zapisane po obu stronach, zapisane na jednej i na drugiej stronie.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Tablice te były dziełem Bożym, a pismo na nich było pismem Boga wyrytym na tablicach.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usłyszawszy odgłos okrzyków ludu, powiedział do Mojżesza: W obozie rozlegają się okrzyki wojenne.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odpowiedział: To nie głos pieśni zwycięstwa ani głos klęski, lecz słyszę pieśni dwóch chórów.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przybliżył się do obozu i ujrzał cielca i tańce. Zapłonął wówczas Mojżesz gniewem i rzucił z rąk swoich tablice, i potłukł je u podnóża góry.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porwawszy cielca, którego uczynili, spalił go w ogniu, starł na proch, rozsypał w wodzie i kazał ją pić Izraelitom.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Mojżesz do Aarona: Cóż ci uczynił ten lud, że sprowadziłeś na niego tak wielki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odpowiedział: Niech się mój pan nie unosi na mnie gniewem, bo wiesz sam, że ten lud jest skłonny do złego.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do mnie: Uczyń nam boga, który by szedł przed nami, bo nie wiemy, co się stało z Mojżeszem, z tym mężem, który nas wyprowadził z ziemi egipskiej.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nich: Kto ma złoto, niech je zdejmie z siebie. I złożyli mi je, i wrzuciłem je w ogień, i tak powstał cielec.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Mojżesz, że lud stał się nieokiełznany, gdyż Aaron wodze mu popuścił na pośmiewisko wobec nieprzyjaciół.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Zatrzymał się Mojżesz w bramie obozu i zawołał: Kto jest za Panem, do mnie! A wówczas przyłączyli się do niego wszyscy synowie Lewiego.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Tak mówi Pan, Bóg Izraela: Każdy z was niech przypasze miecz do boku. Przejdźcie tam i z powrotem od jednej bramy w obozie do drugiej i zabijajcie: kto swego brata, kto swego przyjaciela, kto swego krewnego.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Lewiego uczynili według rozkazu Mojżesza, i zabito w tym dniu około trzech tysięcy mężów.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wówczas do nich: Wejdźcie dziś w czynności kapłańskie dla Pana, bo każdy z was [wystąpił] przeciw swojemu synowi, przeciw swemu bratu, aby użyczył On wam dzisiaj błogosławieństwa.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tak powiedział Mojżesz do ludu: Popełniliście ciężki grzech; ale teraz wstąpię do Pana, może otrzymam przebaczenie waszego grzechu.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Mojżesz do Pana, i powiedział: Oto niestety lud ten dopuścił się wielkiego grzechu. Sporządzili sobie boga ze złota.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jednak im ten grzech! A jeśli nie, to wymaż mnie natychmiast z Twej księgi, którą napisałeś.</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do Mojżesza: Tylko tego, który zgrzeszył przeciw Mnie, wymażę z mojej księgi.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teraz i prowadź ten lud, gdzie ci rozkazałem, a mój anioł pójdzie przed tobą. A w dniu mojej kary ukarzę ich za ich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rzeczywiście Pan ukarał lud za to, że uczynił sobie złotego cielca wykonanego przez Aarona.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zaś rzekł Pan do Mojżesza: Idź, i wyrusz stąd ty i lud, który wyprowadziłeś z ziemi egipskiej, do ziemi, którą obiecałem pod przysięgą Abrahamowi, Izaakowi i Jakubowi, mówiąc: Dam ją twojemu potomstwu.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wyślę przed tobą anioła, i wypędzę Kananejczyka, Amorytę, Chittytę, Peryzzytę, Chiwwitę i Jebusytę.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zaprowadzę cię do ziemi opływającej w mleko i miód, ale sam nie pójdę z tobą, by cię nie wytępić po drodze, ponieważ jesteś ludem o twardym karku.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słysząc te twarde słowa, przywdział żałobę i nie włożył ozdób swych na siebie.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Powiedz Izraelitom: Jesteście ludem o twardym karku, i jeślibym choć przez chwilę szedł pośród ciebie, zgładziłbym cię. Odrzuć przeto ozdoby twe, a Ja zobaczę, co mam począć z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pozbyli się ozdób od [czasu] góry Horeb.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wziął namiot i rozbił go za obozem, i nazwał go Namiotem Spotkania. A ktokolwiek chciał się zwrócić do Pana, szedł do Namiotu Spotkania, który był poza obozem.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zaś razy Mojżesz szedł do namiotu, cały lud stawał u wejścia do swych namiotów i patrzał na Mojżesza, aż wszedł do namiotu.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zaś razy Mojżesz wszedł do namiotu, zstępował słup obłoku i stawał u wejścia do namiotu, i wtedy [Pan] rozmawiał z Mojżeszem.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widział, że słup obłoku stawał u wejścia do namiotu. Cały lud stawał i każdy oddawał pokłon u wejścia do swego namiotu.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rozmawiał z Mojżeszem twarzą w twarz, jak się rozmawia z przyjacielem. Potem wracał Mojżesz do obozu, sługa zaś jego, Jozue, syn Nuna, młodzieniec, nie oddalał się z wnętrza namiotu.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znów do Pana: Oto kazałeś mi wyprowadzić ten lud, a nie pouczyłeś mnie, kogo poślesz ze mną, a jednak powiedziałeś do mnie: Znam cię po imieniu i jestem ci łaskaw.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darzysz mnie życzliwością, daj mi poznać Twoje zamiary, abym poznał, żeś mi łaskaw. Zważ także, iż ten naród jest Twoim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powiedział: Jeśli Ja osobiście pójdę, czy to cię zadowoli?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wtedy: Jeśli nie pójdziesz sam, to raczej zakaż nam wyruszać stąd.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poznam, ja i lud mój, że darzysz nas łaskawością, jeśli nie po tym, że pójdziesz z nami, gdyż przez to będziemy wyróżnieni ja i Twój lud spośród wszystkich narodów, które są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Uczynię to, o co prosisz, ponieważ jestem ci łaskaw, a znam cię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Spraw, abym ujrzał Twoją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Ja ukażę ci mój majestat i ogłoszę przed tobą imię Jahwe, bo Ja wyświadczam łaskę, komu chcę, i miłosierdzie, komu Mi się podoba.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rzekł: Nie będziesz mógł oglądać mojego oblicza, gdyż żaden człowiek nie może oglądać mojego oblicza i pozostać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Pan: Oto miejsce przy Mnie, stań obok skały.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przechodzić będzie moja chwała, postawię cię w rozpadlinie skały i położę dłoń moją na tobie, aż przejdę.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cofnę dłoń, ujrzysz Mnie z tyłu, lecz oblicza mojego nie ukażę tobie.</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Wyciosaj sobie dwie tablice z kamienia, jak pierwsze, a na tych tablicach wypiszę znów słowa, jakie były na pierwszych tablicach, które potłukłeś.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gotów jutro rano wstąpić zaraz na górę Synaj. I zaczekasz na Mnie na szczycie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może wstąpić z tobą i nikt nie może się pokazać na górze. Również drobne i większe bydło nie może wypasać się na zboczach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wyciosał dwie tablice kamienne jak pierwsze, a wstawszy rano, wstąpił na górę, jak mu nakazał Pan, i wziął do rąk tablice kamienne.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w obłoku, i [Mojżesz] zatrzymał się koło Niego, i wypowiedział imię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Przeszedł Pan przed jego oczyma i wołał: Jahwe, Jahwe, Bóg miłosierny i łagodny, nieskory do gniewu, bogaty w łaskę i wierność,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zachowujący swą łaskę w tysiączne pokolenia, przebaczający niegodziwość, niewierność, grzech, lecz nie pozostawiający go bez ukarania, ale zsyłający kary za niegodziwość ojców na synów i wnuków aż do trzeciego i czwartego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Natychmiast Mojżesz skłonił się aż do ziemi i oddał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Jeśli darzysz mnie życzliwością, Panie, [to proszę], niech pójdzie Pan pośród nas. Jest to wprawdzie lud o twardym karku, ale przebaczysz nasze winy i nasze grzechy, a uczynisz nas swoim dziedzictwem.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Oto Ja zawieram przymierze wobec całego ludu twego i uczynię cuda, jakich nie było na całej ziemi i u żadnych narodów; i ujrzy cały lud, wśród którego przebywasz, że dzieła Pana, które Ja uczynię z tobą, budzą trwogę.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tego, co Ja dzisiaj tobie rozkazuję, a Ja wypędzę przed tobą Amorytę, Kananejczyka, Chittytę, Peryzzytę, Chiwwitę i Jebusytę.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zawierania przymierza z mieszkańcami kraju, do którego idziesz, aby mieszkając pośród was, nie stali się sidłem.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zburzcie ich ołtarze, skruszcie czczone przez nich stele i wyrąbcie aszery.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pokłonu cudzemu bogu, bo Pan ma na imię Zazdrosny: jest Bogiem zazdrosnym.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zawierał przymierzy z mieszkańcami tego kraju, aby gdy będą uprawiać nierząd z bogami cudzymi i składać ofiary bogom swoim, nie zaprosili cię do spożywania z ich ofiary.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nie możesz brać ich córek za żony dla swych synów, aby one, uprawiając nierząd z cudzymi bogami, nie przywiodły twoich synów do nierządu z bogami cudzymi.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sobie bogów odlanych z metalu.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Zachowaj Święto Przaśników; przez siedem dni będziesz jadł chleby przaśne, jak to ci poleciłem. A uczynisz to w czasie oznaczonym, czyli w miesiącu Abib, gdyż wtedy wyszedłeś z Egiptu.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pierworodne, do Mnie należy, a także pierworodny samiec z wołów i owiec.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Pierworodnego zaś osła wykupisz głową owcy, a jeślibyś nie wykupił, złamiesz mu kark. Wykupisz też pierworodnego syna swego. Nie ukażecie się przede Mną z pustymi rękami.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pracować będziesz, a w dniu siódmym odpoczywaj, tak w czasie orki, jak w czasie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obchodził Święto Tygodni, pierwocin żniw pszenicznych i Święto Zbiorów przy końcu roku.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ukażą się wszyscy twoi mężczyźni przed obliczem Pana,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wypędzę narody sprzed ciebie i rozszerzę twoje granice, i nikt nie będzie napadał na twój kraj, gdy ty trzy razy w roku pójdziesz, aby pokazać się przed obliczem Pana, Boga twego.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 moich ofiar nie powinieneś składać razem z kwaszonym chlebem i nic z ofiary paschalnej nie powinno pozostać na drugi dzień.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Najlepsze z pierwocin ziemi twojej winieneś przynieść do domu Pana, twego Boga. Nie będziesz gotował koźlęcia w mleku jego matki.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Zapisz sobie te słowa, gdyż na podstawie tych słów zawarłem przymierze z tobą i z Izraelem.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[Mojżesz] u Pana czterdzieści dni i czterdzieści nocy, i nie jadł chleba, i nie pił wody. I napisał na tablicach słowa przymierza - Dziesięć Słów.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zstępował z góry Synaj z dwiema tablicami Świadectwa w ręku, nie wiedział, że skóra na jego twarzy promieniała na skutek rozmowy z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Aaron i Izraelici zobaczyli Mojżesza z dala i ujrzeli, że skóra na jego twarzy promienieje, bali się zbliżyć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ich przywołał, Aaron i wszyscy przywódcy zgromadzenia przyszli do niego, i Mojżesz rozmawiał z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przyszli także Izraelici, a on nakazał im wszystko, co Pan mu powiedział na górze Synaj.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zakończył z nimi rozmowę, nałożył zasłonę na twarz.</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Mojżesz wchodził przed oblicze Pana na rozmowę z Nim, zdejmował zasłonę aż do wyjścia. Gdy zaś wychodził, mówił Izraelitom to, co mu Pan rozkazał.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to Izraelici mogli widzieć twarz Mojżesza, że promienieje skóra na twarzy Mojżesza. A Mojżesz znów nakładał zasłonę na twarz, póki nie wszedł na rozmowę z Nim.</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zebrał całe zgromadzenie Izraelitów i powiedział do nich: Oto, co Pan nakazał wam wypełnić: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wykonywał pracę, ale dzień siódmy będzie dla was świętym szabatem odpoczynku dla Pana; ktokolwiek zaś pracowałby w tym dniu, ma być ukarany śmiercią.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rozpalać ognia w dniu szabatu w waszych mieszkaniach.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przemówił następnie Mojżesz do całego zgromadzenia Izraelitów: Oto, co nakazał Pan,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z dóbr waszych daninę dla Pana. Każdy więc, którego serce będzie ochocze, winien złożyć jako daninę dla Pana złoto, srebro, brąz,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purpurę fioletową i czerwoną, karmazyn, bisior oraz sierść kozią,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baranie skóry barwione na czerwono i skóry delfinów oraz drewno akacjowe,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świecznika, wonności do wyrobu oleju namaszczenia i pachnących kadzideł,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onyks i inne drogie kamienie do ozdobienia efodu i pektorału.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uzdolniony spośród was winien przyjść i wykonać to, co Pan nakazał,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przybytek i jego namiot, przykrycia, kółka, deski, poprzeczki, słupy i podstawy;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z drążkami, przebłagalnię i okrywającą ją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z drążkami i z należącymi do niego przyborami oraz z chlebem pokładnym;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do oświetlenia z należącymi do niego przyborami, z lampami oraz z oliwą do świecenia;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kadzenia z jego drążkami, olejek do namaszczania, pachnące kadzidło i zasłonę na wejście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 jego brązową kratą, z drążkami i wszystkimi należącymi do niego przyborami, kadź z jej podstawą;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i jego słupy, i podstawy, i zasłonę na wejście do dziedzińca;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paliki przybytku i paliki dziedzińca z powrozami do nich;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z drogocennej tkaniny do służby w świętym przybytku, święte szaty dla Aarona kapłana i szaty dla jego synów, do sprawowania czynności kapłańskich.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całe zgromadzenie Izraelitów odeszło od Mojżesza.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wszyscy, których skłoniło serce, a duch był ochoczy, przynieśli daninę dla Pana na budowę Namiotu Spotkania i na wszelką służbę w nim oraz na święte szaty.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mężczyźni i kobiety, wszyscy ochoczego serca, przynosząc spinki, kolczyki, pierścienie, naszyjniki i wszelkie przedmioty ze złota; wszyscy złożyli Panu dary ze złota, dokonując gestu kołysania.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fioletową i czerwoną purpurę, karmazyn, bisior i sierść kozią, baranie skóry barwione na czerwono i skóry delfinów przynosili wszyscy, którzy je znaleźli u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chciał złożyć daninę ze srebra czy brązu, przynosił tę daninę dla Pana, a każdy, kto posiadał drewno akacjowe przydatne na coś do świętej służby, przynosił je również.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kobiety biegłe w tej pracy przędły własnoręcznie przędzę na fioletową i czerwoną purpurę, karmazyn i bisior.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kobiety, które skłoniło do tego serce, przędły umiejętnie sierść kozią.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zaś przynieśli onyks i inne drogie kamienie do ozdobienia efodu i pektorału,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ponadto wonności i oliwę do świecznika i do wyrobu oleju namaszczenia oraz pachnącego kadzidła.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Izraelici, mężczyźni i kobiety, których serca były ochocze do składania darów niezbędnych do wykonywania tego, co Pan nakazał wykonać za pośrednictwem Mojżesza, przynieśli to dla Pana dobrowolnie.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przemówił do Izraelitów: Oto Pan powołał imiennie Besaleela, syna Uriego, syna Chura z pokolenia Judy,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 go duchem Bożym, mądrością, rozumem, wiedzą i znajomością wszelkiego rzemiosła,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obmyślił plany robót w złocie, w srebrze, w brązie,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prac nad przystosowaniem kamieni do ozdoby i nad obróbką drewna potrzebnego do wykonania wszelkich zamierzonych dzieł.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mu też zdolność pouczania innych, jak i Oholiabowi, synowi Achisamaka z pokolenia Dana.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Napełnił ich mądrością umysłu do wykonania wszelkich prac, zarówno kamieniarskich, jak i tkackich, oraz barwienia fioletowej i czerwonej purpury, karmazynu, bisioru, a wreszcie zwyczajnych prac tkackich, tak że mogli sporządzić wszelkie przedmioty, a zarazem obmyślać ich plany.</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Besaleel, Oholiab i wszyscy biegli mężczyźni, którym Pan dał mądrość, rozum do poznania, jak wykonać wszelkie prace do służby w przybytku, wykonają je zgodnie ze wszystkim, co Pan nakazał.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wezwał Mojżesz Besaleela, Oholiaba i wszystkich biegłych w rzemiośle, których serca obdarzył Pan mądrością, wszystkich tych, których serce skłaniało, aby pójść do pracy nad wykonaniem dzieła.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przyjęli od Mojżesza wszelkie daniny, jakie znieśli Izraelici na dzieło budowy świętego przybytku, aby je wykonać; ponadto znosili im każdego dnia dalsze, dobrowolne dary.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przyszli jak jeden mąż wszyscy biegli rzemieślnicy, wykonujący wszelkie prace przy budowie świętego przybytku, każdy od swojej pracy, którą wykonywał,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powiedzieli do Mojżesza: Lud przynosi o wiele więcej niż potrzeba do wykonania prac, które Pan nakazał wykonać.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wydał rozkaz, który ogłoszono w obozie: Ani mężczyźni, ani kobiety niech już nie znoszą darów na święty przybytek. Zaprzestał więc lud znoszenia darów.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bowiem dosyć wszystkiego do wykonania wszelkich prac, a nawet zbywało.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najbieglejsi spośród pracowników wybudowali przybytek z dziesięciu tkanin ze skręconego bisioru, z fioletowej i czerwonej purpury, z karmazynu, z cherubami dziełem biegłego tkacza.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poszczególnych tkanin wynosiła dwadzieścia osiem łokci, a szerokość - cztery łokcie; wszystkie zaś tkaniny miały jednakowe wymiary.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tkanin było powiązanych ze sobą jedna z drugą, podobnie drugie pięć tkanin było powiązanych jedna z drugą.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przyszyto wstążki z fioletowej purpury na brzegach jednej tkaniny, tam gdzie winna być spięta, i tak też uczyniono na brzegach ostatniej tkaniny, tam gdzie winna być spięta.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wstążek przyszyli do jednej tkaniny i pięćdziesiąt wstążek do drugiej tkaniny, w miejscu, gdzie mają być spięte, tak iż wstążki były przyszyte naprzeciw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przyszyli pięćdziesiąt złotych kółek i związali tkaniny za pomocą tych kółek, tak że przybytek stanowił jedną całość.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również nakrycia z koziej sierści dla przybytku, a uczynili jedenaście nakryć.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jednego nakrycia wynosiła trzydzieści łokci; a szerokość jednego nakrycia - cztery łokcie; tych jedenaście nakryć miało jednakowe wymiary.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Powiązano ze sobą pięć nakryć osobno, a pozostałe sześć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przyszyto pięćdziesiąt wstążek na brzegach jednego nakrycia, w miejscu, w którym mają być spięte, i pięćdziesiąt wstążek na brzegach drugiego nakrycia w miejscu, w którym mają być spięte.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przyszyto pięćdziesiąt kółek z brązu i w ten sposób związano nakrycia przybytku, że utworzyły jedną całość.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tego uczyniono nakrycie na namiot ze skór baranich barwionych na czerwono i wreszcie nakrycie na wierzch ze skór delfinów.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drewna akacjowego zrobiono deski na przybytek i ustawiono je pionowo.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Wysokość deski wynosiła dziesięć łokci, a szerokość jednej deski - półtora łokcia.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deska miała dwa czopy osadzone jeden naprzeciw drugiego; tak zrobiono z wszystkimi deskami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zrobiono dla przybytku dwadzieścia desek na ścianę południową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czterdzieści podstaw srebrnych sporządzonych pod te dwadzieścia desek, na każdą deskę dwie podstawy na oba jej czopy.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drugiej stronie przybytku na ścianę północną zrobiono także dwadzieścia desek.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czterdzieści podstaw srebrnych, po dwie podstawy na każdą deskę.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tylnej części przybytku na ścianę zachodnią sporządzono sześć desek.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narożnikach tej tylnej ściany przybytku postawiono po dwie deski.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Przystawały one szczelnie do siebie na dole, a na górze równie szczelnie połączone były ze sobą na wysokości pierwszego pierścienia; tak też uczyniono z deskami na obu innych narożnikach.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 tylnej ścianie przybytku było osiem desek, a podstaw srebrnych szesnaście, czyli po dwie podstawy na każdą deskę.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zrobiono również poprzeczki z drewna akacjowego dla powiązania desek, pięć dla jednej ściany przybytku,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poprzeczek dla desek drugiej ściany przybytku i pięć poprzeczek dla tylnej, czyli zachodniej ściany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Poprzeczkę umieszczoną pośrodku desek sporządzono w ten sposób, że przechodziła od końca do końca.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pokryto złotem, a pierścienie służące do osadzenia drewnianych wiązań zrobiono ze złota i poprzeczki pokryto złotem.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też zasłonę z fioletowej i czerwonej purpury, z karmazynu i ze skręconego bisioru z cherubami - dziełem biegłego tkacza.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zawieszono ją na czterech pokrytych złotem słupach z drewna akacjowego. Haczyki do nich wykonano ze złota, a cztery podstawy zrobiono z brązu.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uczyniono też zasłonę przy wejściu do przybytku z fioletowej i czerwonej purpury, z karmazynu i ze skręconego bisioru, wielobarwnie wyszywaną.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[uczyniono do niej] pięć słupów i haczyki i pokryto złotem ich głowice oraz klamry, a podstawy do nich były z brązu.</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Besaleel uczynił arkę z drewna akacjowego, której długość wynosiła dwa i pół łokcia, jej zaś szerokość i wysokość półtora łokcia.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ją czystym złotem wewnątrz i zewnątrz, i uczynił na niej dokoła złoty wieniec.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dla niej cztery pierścienie ze złota dla jej czterech rogów: dwa pierścienie dla jednego jej boku i dwa pierścienie dla drugiego jej boku.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również drążki z drewna akacjowego i pokrył je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pierścieni po obu bokach arki włożył te drążki [służące] do jej przenoszenia.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przebłagalnię z czystego złota, a długość jej wynosiła dwa i pół łokcia, jej zaś szerokość - półtora łokcia.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też cheruby wykuł ze złota, uczynił zaś je na obu krańcach przebłagalni: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cheruba na jednym krańcu, a drugiego cheruba na drugim krańcu przebłagalni. Wykonał cheruby razem z przebłagalnią po obu jej bokach.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miały skrzydła rozpostarte ku górze i zakrywały nimi przebłagalnię. Twarze miały zwrócone jeden ku drugiemu, i ku przebłagalni były [zwrócone] twarze cherubów.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 drewna akacjowego stół, którego długość wynosiła dwa łokcie, jego szerokość - jeden łokieć i jego wysokość -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 go czystym złotem i uczynił na nim dokoła złoty wieniec.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dokoła listwę na dłoń szeroką, i zrobił złoty wieniec dokoła listwy.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następnie cztery złote pierścienie i przytwierdził te pierścienie do czterech rogów [stołu], tam gdzie się znajdują cztery jego nogi.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listwy znajdowały się pierścienie przeznaczone na drążki, celem przenoszenia stołu.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zrobił te drążki z drewna akacjowego i pokrył je złotem. Przenoszono stół za ich pomocą.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także z czystego złota naczynia do stołu: misy i czasze, dzbanki i kubki do składania ofiar płynnych.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także świecznik z czystego złota, z tego samego złota wykuł ten świecznik wraz z jego podstawą i trzonem; jego kielichy oraz pąki i kwiaty były z tej samej bryły.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odchodziło od jego boków, trzy ramiona świecznika z jednego jego boku i trzy ramiona świecznika z drugiego jego boku.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znajdowały się na jednym ramieniu trzy kielichy w kształcie kwiatów migdałowca - pąk i kwiat, i trzy kielichy w kształcie kwiatów migdałowca na drugim ramieniu - pąk i kwiat. Tak [było] na sześciu ramionach wychodzących ze świecznika.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świeczniku zaś były cztery kielichy w kształcie kwiatów migdałowca - pąk i kwiat.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pąk jeden był pod dwoma odchodzącymi od niego ramionami i jeden pąk pod dwoma następnymi jego ramionami. Tak było pod sześcioma ramionami wychodzącymi ze świecznika.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Pąki te i ramiona stanowiły z nim całość i były [wykonane] z tej samej bryły czystego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z czystego złota siedem lamp oraz szczypce i popielnice do knotów.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talentu zaś czystego złota wykonał świecznik i wszystkie jego przybory.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 spalania kadzidła uczynił z drewna akacjowego ołtarz; jego długość wynosiła jeden łokieć i jeden - jego szerokość, i był kwadratowy, a wysokości miał dwa łokcie. Jego rogi stanowiły z nim całość.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 go czystym złotem, jego wierzch i jego boki dokoła, i jego rogi; uczynił na nim złoty wieniec dokoła.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zaś tego wieńca na dwóch jego bokach umieścił dwa złote pierścienie przeznaczone na drążki, celem przenoszenia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drążki wykonał z drewna akacjowego i pokrył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również święty olej namaszczenia oraz pachnące kadzidło, jak to robi sporządzający wonności.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uczynił ołtarz z drewna akacjowego, mający pięć łokci długości i pięć łokci szerokości. Ołtarz był kwadratowy, na trzy łokcie wysoki.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rogi na czterech jego narożnikach, które stanowiły z nim całość, i pokrył je brązem.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sporządził wszystkie przybory do ołtarza, jak popielnice, łopatki, kropielnice, widełki i kadzielnice. Wszystkie jego przybory sporządził z brązu.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brązu też wykonał kratę do ołtarza w formie siatki, poniżej jego krawędzi, od dołu aż do połowy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kratą z brązu odlał cztery pierścienie przeznaczone na drążki na czterech krańcach.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zaś te krążki z drewna akacjowego i pokrył je brązem.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włożył te drążki do pierścieni znajdujących się po bokach ołtarza, aby go na nich przenosić. Uczynił zaś go z desek, tak aby wewnątrz był wydrążony.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kadź z brązu i podstawę również z brązu, wykonaną z lusterek kobiet pełniących służbę przy wejściu do Namiotu Spotkania.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urządził dziedziniec przybytku po stronie południowej: zasłony dziedzińca były ze skręconego bisioru, długie na sto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dwadzieścia ich słupów i dwadzieścia podstaw było z brązu, zaś haczyki i klamry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północnej zasłony były długie na sto łokci, a ponadto było dwadzieścia słupów, dwadzieścia podstaw z brązu oraz haczyki przy słupach i ich klamry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zachodniej zasłona miała pięćdziesiąt łokci, dziesięć słupów i dziesięć podstaw. Haczyki przy słupach i ich klamry były ze srebra.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wschodniej [zasłona] miała również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na jedną ścianę boczną miały po piętnaście łokci, a do tego miały trzy słupy i trzy podstawy.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zaś na drugą ścianę boczną miały piętnaście łokci, a do tego miały też trzy słupy i trzy podstawy.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zasłony tworzące ogrodzenie dziedzińca były utkane ze skręconego bisioru,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podstawy do słupów były z brązu, haczyki zaś przy słupach oraz ich klamry ze srebra, także głowice ich miały pokrycie ze srebra. Wszystkie słupy dziedzińca miały srebrne klamry.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Zasłona u wejścia na dziedziniec była z fioletowej i czerwonej purpury, karmazynu i ze skręconego bisioru, wielobarwnie wyszywana, i miała dwadzieścia łokci szerokości i pięć łokci wysokości, zgodnie z rozmiarami zasłon dziedzińca.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słupy do niej i ich podstawy były wykonane z brązu, a haczyki przy nich - ze srebra, pokrycie ich głowic oraz klamry były ze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paliki dziedzińca przybytku były z brązu.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obliczenie wydatków na przybytek na Przybytek Świadectwa, który z rozkazu Mojżesza wybudowali lewici pod nadzorem Itamara, syna Aarona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Besaleel, syn Uriego, syna Chura z pokolenia Judy, wykonał wszystko, co mu nakazał Pan przez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 [pracował] Oholiab, syn Achisamaka z pokolenia Dana, jako snycerz, tkacz i wielobarwnie wyszywający [nicią] z fioletowej i czerwonej purpury, karmazynu oraz bisioru.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zaś złota z ofiar, złożonych gestem kołysania, zużyli na roboty przy budowie przybytku dwadzieścia dziewięć talentów i siedemset trzydzieści syklów, według wagi sykla z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srebra od spisanych w zgromadzeniu było sto talentów i tysiąc siedemset siedemdziesiąt pięć syklów według wagi sykla z przybytku.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beka, czyli na głowę pół sykla według wagi sykla z przybytku, pobierano od wszystkich, którzy podlegali spisowi, od lat dwudziestu wzwyż, czyli od sześciuset trzech tysięcy pięciuset pięćdziesięciu mężczyzn.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 talentów srebra zużyto na odlanie podstaw do przybytku i podstaw do zasłon, sto talentów na sto podstaw, czyli po talencie na jedną podstawę.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tysiąca siedmiuset siedemdziesięciu pięciu [syklów] zrobiono haczyki do słupów oraz pokrycie ich głowic i opatrzono je klamrami.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Brązu zaś, który złożono w ofierze gestem kołysania, było siedemdziesiąt talentów i dwa tysiące czterysta syklów.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z niego podstawy do bramy wejściowej do Namiotu Spotkania, ołtarz z brązu z kratą brązową należącą do niego oraz wszystkie przybory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podstawy dziedzińca, podstawy do bramy na dziedziniec, wszystkie paliki przybytku i wszystkie paliki dziedzińca.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szaty z drogocennej tkaniny z fioletowej i czerwonej purpury oraz z karmazynu do [pełnienia] służby w przybytku. Wykonano również szaty święte dla Aarona, jak Pan nakazał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efod ze złota, z fioletowej i czerwonej purpury, karmazynu oraz ze skręconego bisioru.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Wykuto więc cienkie blaszki ze złota i pocięto je na nitki, aby je wpleść w fioletową i czerwoną purpurę, w karmazyn oraz w bisior - dzieło biegłego tkacza.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również do niego naramienniki przypięte na obu jego końcach, tak iż po przypięciu stanowił całość.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przepaska, która go trzyma, a która się nad nim znajduje, była wykonana tak samo [z nici] ze złota, z fioletowej i czerwonej purpury, z karmazynu i ze skręconego bisioru, jak Pan nakazał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Obrobiono też kamienie onyksowe, osadzone w złote oprawy, z wyrytymi na nich, na wzór pieczęci, imionami synów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je na obu naramiennikach efodu jako kamienie pamięci o synach Izraela, jak Pan nakazał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pektorał - dzieło biegłego tkacza - w ten sposób jak efod ze złota, z fioletowej i czerwonej purpury, z karmazynu i ze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Pektorał był kwadratowy, a długość jego i szerokość wynosiły jedną piędź. Był on we dwoje złożony.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Umieszczono na nim cztery rzędy drogich kamieni; w pierwszym rzędzie rubin, topaz i szmaragd;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rzędzie granat, szafir i beryl;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rzędzie hiacynt, agat i ametyst;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czwartym rzędzie złocisty topaz, onyks i jaspis. Były osadzone rzędami w oprawach ze złota.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te otrzymały imiona synów Izraela; było ich dwanaście według ich imion; były ryte na wzór pieczęci, każdy z własnym imieniem według dwunastu szczepów.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do pektorału dwa łańcuszki, jakby plecionki z czystego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dwie złote oprawy i dwa złote pierścienie i przymocowano oba te pierścienie na obu końcach pektorału.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złote plecionki przewleczono przez oba pierścienie na obu końcach pektorału.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 zaś końce obydwu plecionek przymocowano do obu opraw i przywiązano je do przedniego naramiennika efodu.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dwa złote pierścienie i przymocowano je do obu [górnych] końców pektorału.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wykonano dwa inne złote pierścienie, i przymocowano je na obu naramiennikach efodu, na dole z przodu obok miejsca spięcia nad przepaską efodu.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pektorał wraz z jego pierścieniami związano z pierścieniami efodu za pomocą sznura z fioletowej purpury, tak aby pektorał leżał na przepasce efodu i nie mógł się przesunąć ze swego miejsca na efodzie,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Wykonał też suknię pod efod, dzieło tkacza, całą z fioletowej purpury.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miała w środku otwór na głowę, z obszywką dokoła otworu, jak przy otworze pancerza, aby się nie rozdarła.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dolnych jej brzegach przyszyli jabłka granatu z fioletowej i czerwonej purpury, z karmazynu i ze skręconego bisioru.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dzwonki z czystego złota i przyszyli je dokoła między jabłkami granatu.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Dzwonek złoty i jabłko granatu następowały na przemian dokoła [dolnego] brzegu sukni przywdziewanej w czasie pełnienia służby, jak Pan nakazał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tuniki tkane z bisioru dla Aarona i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tiarę z bisioru, mitry z bisioru i lniane spodnie z bisioru skręconego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pas ze skręconego bisioru, z fioletowej i czerwonej purpury, z karmazynu, wielobarwnie wyszywany, jak Pan nakazał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Wykonano też ozdobę z czystego złota, w kształcie kwiatu, i wyrzeźbili na niej, jak się rzeźbi na pieczęci: Poświęcony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przywiązano ją sznurem z fioletowej purpury, tak aby była na tiarze; umieszczono ją na niej u góry, jak Pan nakazał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wykonano wszelką robotę około budowy Namiotu Spotkania. Izraelici wykonali zaś wszystko tak, jak nakazał Pan Mojżeszowi: tak wykonali.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oddali przybytek Mojżeszowi wraz z namiotem i sprzętami, jak kółka, deski, poprzeczki, słupy, podstawy,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nakrycia, jedne ze skór baranich barwionych na czerwono, a drugie ze skór delfinów, oraz przykrywającą zasłonę,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Świadectwa z drążkami, przebłagalnię,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ze wszystkimi należącymi do niego przyborami i z chlebami pokładnymi,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z czystego [złota] z lampami ustawionymi w szeregu oraz ze wszystkimi przyborami należącymi do niego, i olej do oświetlenia,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ołtarz złoty i olej namaszczenia, pachnące kadzidło oraz zasłonę u wejścia do namiotu,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 brązu wraz z kratą z brązu i drążkami oraz wszystkie jego przybory; kadź i jej podstawę,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słupy i podstawy do nich, zasłony przy wejściu na dziedziniec, powrozy i paliki oraz wszystkie sprzęty potrzebne do służby w przybytku i w Namiocie Spotkania,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szaty z drogocennej tkaniny do służby w przybytku, szaty święte dla Aarona kapłana i szaty dla jego synów do sprawowania czynności kapłańskich.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Pan nakazał Mojżeszowi, tak też wykonali wszystko Izraelici.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ujrzał Mojżesz, że wszystko wykonali, jak nakazał Pan, udzielił im błogosławieństwa.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miesiąca pierwszego postawisz przybytek wraz z Namiotem Spotkania.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w nim Arkę Świadectwa, i nakryjesz ją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Wniesiesz także stół i położysz na nim to, co ma być położone, oraz wniesiesz świecznik i postawisz na nim lampy.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Ustawisz również złoty ołtarz do spalania kadzidła przed Arką Świadectwa i zawiesisz zasłonę u wejścia do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zaś całopalenia postawisz przed wejściem do wnętrza Namiotu Spotkania,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kadź umieścisz między Namiotem Spotkania a ołtarzem i napełnisz ją wodą.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Urządzisz też dziedziniec dokoła, a przy bramie zawiesisz zasłonę.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weźmiesz olej namaszczenia i namaścisz przybytek oraz wszystko, co w nim jest; poświęcisz go i wszystkie jego sprzęty, i będzie święty.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ołtarz całopalenia ze wszystkimi jego przyborami, i poświęcisz go i będzie bardzo święty.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również kadź oraz jej podstawę i poświęcisz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przyprowadzisz Aarona i jego synów przed wejście do Namiotu Spotkania i obmyjesz ich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ubierzesz Aarona w święte szaty i namaścisz go, i poświęcisz go, aby Mi służył jako kapłan.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Każesz także przybliżyć się jego synom i ubierzesz ich w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namaścisz ich, jak namaściłeś ich ojca, aby Mi służyli jako kapłani. Przez to zaś namaszczenie przetrwa kapłaństwo w ich pokoleniach na wieki.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wykonał wszystko tak, jak mu nakazał Pan. Tak wykonał.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Wzniesiono przybytek pierwszego dnia pierwszego miesiąca roku drugiego.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Mojżesz przybytek: założył podstawy, ustawił deski, umieścił poprzeczki oraz ustawił słupy.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rozciągnął namiot nad przybytkiem, i nakrył go przykryciem namiotu z góry, jak to Pan nakazał Mojżeszowi.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Świadectwo i położył je w arce, włożył też drążki do pierścieni arki i przykrył arkę z wierzchu przebłagalnią.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Wniósł następnie arkę do przybytku i zawiesił zasłonę zakrywającą, i zakrył nią Arkę Świadectwa, jak Pan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również stół w Namiocie Spotkania po stronie północnej przybytku, przed zasłoną,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nim rozłożył przed obliczem Pana rząd chlebów, jak nakazał Pan Mojżeszowi.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świecznik w Namiocie Spotkania, naprzeciw stołu, po stronie południowej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umieścił lampy przed Panem, jak Pan nakazał Mojżeszowi.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również ołtarz złoty w Namiocie Spotkania, naprzeciw zasłony,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spalać na nim wonne kadzidło, jak Pan nakazał Mojżeszowi.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Zawiesił zasłonę u wejścia do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zaś całopalenia postawił przed wejściem do wnętrza Namiotu Spotkania i ofiarował na nim całopalenie i ofiarę pokarmową, jak nakazał Pan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Ustawił także kadź między Namiotem Spotkania a ołtarzem i nalał w nią wody do mycia.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myli w niej ręce i nogi Mojżesz i Aaron oraz jego synowie,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do Namiotu Spotkania i przystępując do ołtarza, jak Pan nakazał Mojżeszowi.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urządził dziedziniec dokoła przybytku i ołtarz, a u wejścia zawiesił zasłonę. W ten sposób Mojżesz dokonał dzieła.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obłok okrył Namiot Spotkania, a chwała Pana napełniła przybytek.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mógł Mojżesz wejść do Namiotu Spotkania, bo spoczywał na nim obłok i chwała Pana wypełniała przybytek.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obłok wznosił się nad przybytkiem, Izraelici wyruszali w drogę,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obłok nie wznosił się, nie ruszali w drogę aż do dnia uniesienia się obłoku.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Obłok bowiem Pana za dnia zakrywał przybytek, a w nocy błyszczał jak ogień na oczach całego domu izraelskiego w czasie całej ich wędrówki.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2024-04-18T05:44:30Z</dcterms:modified>
</cp:coreProperties>
</file>