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imiona synów Izraela, którzy razem z Jakubem przybyli do Egiptu. Każdy zaś przyszedł ze swoją rodziną: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Ruben, Symeon, Lewi, Juda;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Issachar, Zabulon i Beniamin;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Dan, Neftali, Gad i Aser.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zaś wszystkich potomków Jakuba siedemdziesiąt osób, Józef zaś już był w Egipcie.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umarł Józef i wszyscy jego bracia, i całe to pokolenie.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Izraela rozradzali się, pomnażali, potężnieli i umacniali się coraz bardziej, tak że cały kraj się nimi napełnił.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rządy w Egipcie objął nowy król, który nie znał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swego ludu: Oto lud Izraelitów jest liczniejszy i potężniejszy od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Roztropnie przeciw niemu wystąpmy, ażeby się przestał rozmnażać. W przypadku bowiem wojny mógłby się połączyć z naszymi wrogami i walczyć przeciw nam, aby wyjść z tego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Ustanowiono nad nim przełożonych robót przymusowych, aby go uciskali ciężkimi pracami. Budowano wówczas dla faraona miasta na składy: Pitom i Ramses.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im bardziej go uciskano, tym bardziej się rozmnażał i rozrastał, co jeszcze potęgowało wstręt do Izraelitów.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Egipcjanie bezwzględnie zmuszali synów Izraela do ciężkich prac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uprzykrzali im życie uciążliwą pracą przy glinie i cegle oraz różnymi pracami w polu. Do tych wszystkich prac przymuszano ich bezwzględnie.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do położnych u kobiet hebrajskich, z których jedna nazywała się Szifra, a druga Pua, powiedział król egipski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słowa: Jeśli będziecie przy porodach kobiet hebrajskich, to patrzcie na płeć noworodka. Jeśli będzie chłopiec, to winnyście go zabić, a jeśli dziewczynka, to zostawcie ją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położne bały się Boga i nie wykonały rozkazu króla egipskiego, pozostawiając przy życiu chłopców.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wezwał król egipski położne, mówiąc do nich: Czemu tak czynicie i czemu pozostawiacie chłopców przy życiu?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 odpowiedziały faraonowi: Kobiety hebrajskie nie są podobne do Egipcjanek; są zdrowe, toteż rodzą wcześniej, zanim przybędzie do nich położna.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dobrze czynił położnym, a lud stawał się coraz liczniejszy i potężniejszy.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położne bały się Boga, również i im zapewnił On potomstwo.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 wydał wtedy rozkaz całemu swojemu ludowi: Wszystkich nowo narodzonych chłopców wyrzucajcie do rzeki, a każdą dziewczynkę pozostawiajcie przy życiu.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2024-04-26T11:00:13Z</dcterms:modified>
</cp:coreProperties>
</file>