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wyruszyli z Elim. Przybyło zaś całe zgromadzenie Izraelitów na pustynię Sin, położoną między Elim a Synajem, piętnastego dnia drugiego miesiąca od ich wyjścia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zaczęło szemrać na pustyni całe zgromadzenie Izraelitów przeciw Mojżeszowi i przeciw 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mówili im: Obyśmy pomarli z ręki Pana w ziemi egipskiej, gdzieśmy zasiadali przed garnkami mięsa i jadali chleb do syta! Wyprowadziliście nas na tę pustynię, aby głodem zamorzyć całą tę rzeszę.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powiedział wówczas do Mojżesza: Oto ześlę wam chleb z nieba, jak deszcz. I będzie wychodził lud, i każdego dnia będzie zbierał według potrzeby dziennej. Chcę ich także doświadczyć, czy pójdą za moimi rozkazami czy też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szóstego dnia zrobią zapas tego, co przyniosą, a będzie to podwójna ilość tego, co będą zbierać codziennie.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powiedzieli do społeczności Izraelitów: Tego wieczora zobaczycie, że to Pan wyprowadził was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ujrzycie chwałę Pana, gdyż usłyszał On, że szemrzecie przeciw Panu. Kimże my jesteśmy, że szemrzecie przeciw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powiedział: Wieczorem Pan da wam mięsa do jedzenia, a rano chleba do syta, bo słyszał Pan szemranie wasze przeciw Niemu. Kimże bowiem my jesteśmy? Nie szemraliście przeciwko nam, ale przeciw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rzekł do Aarona: Powiedz całemu zgromadzeniu Izraelitów: Przybliżcie się do Pana, gdyż słyszał wasze szemrania.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Aaron przemawiał do całego zgromadzenia Izraelitów, spojrzeli ku pustyni i ukazała się im w obłoku chwała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szemranie Izraelitów. Powiedz im tak: O zmierzchu będziecie jeść mięso, a rano nasycicie się chlebem. Poznacie wtedy, że Ja, Pan, jestem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wieczorem przyleciały przepiórki i pokryły obóz, a nazajutrz rano warstwa rosy leżała dokoła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warstwa rosy uniosła ku górze, wówczas na pustyni leżało coś drobnego, ziarnistego, niby szron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tego Izraelici pytali się wzajemnie: Co to jest? gdyż nie wiedzieli, co to było. Wtedy powiedział do nich Mojżesz: To jest chleb, który daje wam Pan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nakazał wam Pan: Każdy z was zbierze dla siebie według swej potrzeby, omer na głowę. Każdy z was przyniesie według liczby osób, które należą do jego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uczynili tak i zebrali jedni dużo, drudzy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mierzyli swój zbiór omerem, wówczas ten, który zebrał wiele, nie miał nic zbywającego, kto zaś za mało zebrał, nie miał żadnego braku każdy zebrał według swych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powiedział do nich: Niechaj nikt nie zostawia nic z tego do następnego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nie posłuchali Mojżesza i pozostawili trochę na następne rano. Jednak pojawiały się robaki i następowało gnicie. I rozgniewał się na nich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Zbierali to każdego rana, każdy według swych potrzeb. Lecz gdy słońce goręcej przygrzewało, topniało.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szóstym zaś dniu zbierali podwójną ilość pożywienia, dwa omery na każdego. I przybyli wszyscy przełożeni zgromadzenia, i donieśli o tym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Oto, co Pan chciał wam powiedzieć: Dniem świętym spoczynku, szabatem poświęconym Panu, jest dzień jutrzejszy. Upieczcie, co chcecie upiec, i ugotujcie, co chcecie ugotować. Wszystko zaś, co wam zbywa, odłóżcie na dzień następny.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odłożyli na następny dzień według nakazu Mojżesza. I nie nastąpiło gnicie, ani też nie było w tym robactwa.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powiedział: Jedzcie to dzisiaj, albowiem dzisiaj jest szabat ku czci Pana! Dzisiaj nie znajdziecie tego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możecie zbierać, jednak w dniu siódmym jest szabat i nie będzie nic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ludu wyszli siódmego dnia, aby zbierać, ale nic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powiedział do Mojżesza: Jak długo jeszcze będziecie się wzbraniali zachowywać moje nakazy i moje prawa?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Patrzcie! Pan nakazał wam szabat i dlatego w szóstym dniu dał wam pokarm na dwa dni. Każdy z was przeto pozostanie w domu! W dniu siódmym żaden z was niech nie opuszcza swego miejsca zamieszkania.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stosownie do tego lud obchodził dnia siódmego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Izraela nadał temu pokarmowi nazwę manna. Była ona biała jak ziarno kolendry i miała smak placka z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rzekł: Oto, co nakazał Pan: Napełnijcie omer i przechowajcie go dla waszych pokoleń, aby zobaczyły pokarm, którym żywiłem was na pustyni po wyprowadzeniu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rzekł do Aarona: Weź naczynie i napełnij je omerem manny, i złóż ją przed Panem, aby przechować ją dla waszych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położył je przed Świadectwem, aby przechować - jak to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jedli mannę przez czterdzieści lat, aż przybyli do ziemi zamieszkałej. Jedli mannę, aż przybyli do granic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Omer zaś jest dziesiątą częścią efy.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2024-04-28T03:04:40Z</dcterms:modified>
</cp:coreProperties>
</file>