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Teść Mojżesza, kapłan madianicki Jetro, usłyszał opowiadanie o tym wszystkim, co Bóg uczynił dla Mojżesza i dla Izraela, jego ludu, że wyprowadził Pan Izraelitów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Jetro, teść Mojżesza, wziął żonę Mojżesza Seforę, którą ten odesłał,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dwóch jej synów. Jeden z nich miał na imię Gerszom, bo powiedział [Mojżesz]: Jestem przybyszem w obcej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zaś miał imię Eliezer, gdyż: Bóg mojego ojca był dla mnie pomocą i wyratował mnie od miecza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Jetro, teść Mojżesza, przyszedł z synami jego i żoną do Mojżesza na pustynię, gdzie obozował wówczas pod Górą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polecił donieść Mojżeszowi: Ja, Jetro, twój teść, zdążam do ciebie z żoną twoją i z obu twoimi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Mojżesz naprzeciw teścia, oddał mu pokłon i ucałował go. Potem dopytywali się wzajemnie o powodzenie i udali się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opowiedział swemu teściowi wszystko, co Pan uczynił faraonowi i Egipcjanom przez wzgląd na Izraela, oraz o wszystkich trudach, jakie ponieśli w czasie podróży, i jak Pan ich uwolnił.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cieszył się Jetro ze wszystkiego dobra, jakie Pan wyświadczył Izraelowi, gdy go uwolnił z rąk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Jetro: Niech będzie błogosławiony Pan, który was uwolnił z rąk Egipcjan i z rąk faraona, On, który uwolnił lud z rąk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wiem, że Pan jest większy niż wszyscy inni bogowie, gdyż w ten sposób ukarał tych, co się nimi pysznili.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Jetro, teść Mojżesza, złożył Bogu całopalenia i ofiary biesiadne. Aaron i wszyscy starsi Izraela przyszli, by z teściem Mojżesza wziąć udział w uczcie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zasiadł Mojżesz, aby sądzić lud. I stał tłum przed Mojżeszem od rana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teść Mojżesza widział to wszystko, co czynił on dla ludu, powiedział do niego: Czemu ty sam się zajmujesz sprawami ludu? Dlaczego sam zasiadasz, a cały lud musi stać przed tobą od rana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swemu teściowi: Lud przychodzi do mnie, aby się poradzić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mają spór, to przychodzą do mnie i ja rozstrzygam pomiędzy stronami, oznajmiam prawa i przepisy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teść Mojżesza powiedział do niego: Nie jest dobre to,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Zamęczysz siebie i lud, który przy tobie stoi, gdyż taka praca jest dla ciebie za ciężka, i sam jej nie możesz podołać.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posłuchaj mnie, dam ci radę, a Bóg niechaj będzie z tobą: Sam bądź przedstawicielem swego ludu przed Bogiem i przedkładaj Bogu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Pouczaj lud dokładnie o przepisach i prawach i wskazuj mu drogę, jaką winien chodzić, i uczynki, jakie winien spełniać.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mogli sądzić lud w każdym czasie. Ważniejsze sprawy winni tobie przedkładać, sprawy jednak mniejszej wagi sami winni załatwiać. Będziesz w ten sposób odciążony, gdyż z tobą poniosą ciężar.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tak uczynisz, a Bóg ci to nakaże, podołasz, a także lud ten zadowolony powróci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usłuchał rady swego teścia i uczynił wszystko,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sobie Mojżesz z całego Izraela mężów dzielnych i ustanowił ich zwierzchnikami ludu, przełożonymi nad tysiącem, nad stoma, nad pięćdziesięcioma i nad dziesięcioma,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wyroki wydawali ludowi w każdym czasie, a tylko ważniejsze sprawy przedkładali Mojżeszowi, wszystkie lżejsze natomiast sami rozstrzygali.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odprawił teścia, który udał się do swego kraju.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2024-04-29T11:36:33Z</dcterms:modified>
</cp:coreProperties>
</file>