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wypowiedział Bóg wszystkie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twój, który cię wyprowadził z ziemi egipskiej, z domu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cudzych bogów obok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czynił żadnej rzeźby ani żadnego obrazu tego, co jest na niebie wysoko, ani tego, co jest na ziemi nisko, ani tego, co jest w wodach pod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Okazuję zaś łaskę aż do tysiącznego pokolenia tym, którzy Mnie miłują i przestrzegają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wzywał imienia Pana, Boga twego, w błahych rzeczach, bo nie pozwoli Pan, by pozostał bezkarny ten, kto wzywa Jego Imienia w błahych rzeczach.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szabatu, aby go uświęcić.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się trudził i wykonywał wszystkie swoje zajęcia.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zaś siódmy jest szabatem Pana, Boga twego. Nie będziesz przeto w dniu tym wykonywał żadnej pracy ani ty sam, ani syn twój, ani twoja córka, ani twój niewolnik, ani twoja niewolnica, ani twoje bydło, ani przybysz, który przebywa w twoich bramach.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sześć dni bowiem uczynił Pan niebo, ziemię, morze oraz wszystko, co jest w nich, siódmego zaś dnia odpoczął. Dlatego pobłogosławił Pan dzień szabatu i uznał go za święty.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twego ojca i twoją matkę, abyś długo żył na ziemi, którą Pan, Bóg twój, ci daje.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mówił przeciw bliźniemu twemu kłamstwa jako świadek.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postrzegając gromy i błyskawice oraz głos trąby i górę dymiącą, przeląkł się i drżał, i stał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Mojżesza: Rozmawiaj ty z nami, a my będziemy cię słuchać! Ale Bóg niech nie rozmawia z nami, abyśmy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do ludu: Nie bójcie się! Bóg przybył po to, aby was doświadczyć i pobudzić do bojaźni przed sobą, żebyście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stał ciągle z daleka, a Mojżesz zbliżył się do ciemnego obłoku, w którym był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nadto Pan do Mojżesza: Tak powiesz Izraelitom: Sami widzieliście, że z nieba do was przemawiałem.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obok Mnie bożków ze srebra ani bożków ze złota nie będziecie sobie 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Mi ołtarz z ziemi i będziesz składał na nim twoje całopalenia, twoje ofiary biesiadne ze swojego drobnego i większego bydła na każdym miejscu, gdzie każę ci wspominać moje imię. Przyjdę do ciebie i będę ci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uczynisz Mi ołtarz z kamieni, to nie buduj go z kamieni ciosowych, bo zbezcześcisz go, gdy przyłożysz do niego swoje dłuto.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wstępował po stopniach do mojego ołtarza, żeby się nie odkryła nagość twoja.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 Rozdział 20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2024-05-01T01:10:48Z</dcterms:modified>
</cp:coreProperties>
</file>