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wystawisz ołtarz z drewna akacjowego do spalania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długość będzie wynosiła jeden łokieć i jeden łokieć jego szerokość. Będzie kwadratowy, a wysokości będzie miał dwa łokcie, i będą odchodziły od niego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pokryjesz go czystym złotem, jego wierzch i jego boki dokoła, i jego rogi; uczynisz na nim złoty wieniec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Poniżej zaś wieńca na dwóch bokach uczynisz dwa pierścienie na drążki, celem przenoszenia ołtarza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drążki te zrobisz z drewna akacjowego i pokryjesz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go zaś przed zasłoną, która wisi przed Arką Świadectwa, przed przebłagalnią, która jest nad Świadectwem, gdzie będę spotykał się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zaś ranka będzie spalał Aaron na nim wonne kadzidło, gdy będzie przysposabiał lampy do świecenia.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Aaron zapali o zmierzchu lampy, zapali również kadzidło, które będzie spalane ustawicznie przed Panem poprzez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na nim ofiarować kadzidła zwyczajnego ani też składać całopalenia, ani ofiary pokarmowej. Nie możecie też na niego wylewać żadnej ofiary 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powiedział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liczyć Izraelitów, by dokonać spisu, każdy przy spisie złoży za swe życie okup Panu; w ten sposób nie spadnie na nich nieszczęście przy spisie.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winni dać podlegli spisowi: pół sykla według wagi z przybytku, czyli dwadzieścia ger za jeden sykl; pół sykla na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podległy spisowi z synów Izraela, mający dwadzieścia i więcej lat, złoży tę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nie będzie zwiększał, a ubogi nie będzie zmniejszał wagi pół sykla, aby złożyć ofiarę Panu na przebłaganie za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te pieniądze jako przebłaganie od Izraelitów, obrócisz je na służbę w Namiocie Spotkania, i będą one na pamiątkę Izraelitom przed Panem jako ofiara zadośćuczynienia za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powiedział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kadź z brązu, z podstawą również z brązu, do obmyć, i umieścisz ją między przybytkiem a ołtarzem, i nalejesz do 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i jego synowie będą w niej obmywać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wejdą do Namiotu Spotkania, muszą się obmyć w wodzie, aby nie pomarli. Tak samo, gdy się będą zbliżać do ołtarza, aby pełnić służbę i aby składać ofiarę spalaną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muszą obmyć ręce i nogi, aby nie pomarli. I będzie to prawo zawsze obowiązywać Aarona i jego potomstwo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powiedział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sobie najlepsze wonności: pięćset syklów obficie płynącej mirry, połowę z tego, to jest dwieście pięćdziesiąt syklów wonnego cynamonu, i tyleż, to jest dwieście pięćdziesiąt syklów wonnej trzciny,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pięćset syklów kasji, według wagi z przybytku, oraz jeden hin oliwy z 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z tego święty olej do namaszczania. Będzie to wonna maść, zrobiona tak, jak to robi sporządzający wonności. Będzie to święty olej do namaszczania.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namaścisz nim Namiot Spotkania i Arkę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 oraz wszystkie jego naczynia, a także świecznik z wszystkimi należącymi do niego przyborami, ołtarz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ołtarz całopalenia z tym wszystkim, co do niego należy, kadź i jej podstawę,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stały bardzo święte; i stanie się święty każdy, ktokolwiek się ich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Namaścisz też Aarona i jego synów i poświęcisz ich, aby Mi służyli jako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Izraelitów powiesz tak: To jest święty olej namaszczenia dla was i dla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go wylewać na ciało żadnego człowieka i nie wolno sporządzać podobnego w takim zestawieniu, gdyż jest święty i święty będzie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zaś sporządziłby podobny i wylewałby go na niepowołanego, winien być wykluczony ze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powiedział Pan do Mojżesza: Weź sobie wonności: żywicę pachnącą, muszelki i galbanum pachnące, i czyste kadzidło; niech będą w równej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Mieszając je, uczynisz z tego kadzidło wonne zrobione tak, jak się robi wonności - posolone, czyste,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Zetrzesz na proszek jego części i położysz przed Świadectwem w Namiocie Spotkania, gdzie Ja będę spotykał się z tobą, i będzie to dla was rzecz bardzo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Kadzidła w ten sposób przygotowanego nie będziecie robić dla siebie, gdyż poświęcone jest ono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by zrobił podobne, aby się rozkoszować jego wonią, będzie wykluczony ze swego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2024-04-27T14:53:21Z</dcterms:modified>
</cp:coreProperties>
</file>